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8E" w:rsidRPr="002765C6" w:rsidRDefault="00912C8E" w:rsidP="002765C6">
      <w:pPr>
        <w:jc w:val="both"/>
        <w:rPr>
          <w:b/>
          <w:bCs/>
          <w:color w:val="FF0000"/>
        </w:rPr>
      </w:pPr>
      <w:r>
        <w:rPr>
          <w:b/>
          <w:bCs/>
        </w:rPr>
        <w:t xml:space="preserve">Załącznik nr 1 </w:t>
      </w:r>
    </w:p>
    <w:p w:rsidR="00912C8E" w:rsidRDefault="00912C8E" w:rsidP="00912C8E">
      <w:pPr>
        <w:jc w:val="both"/>
        <w:rPr>
          <w:b/>
          <w:bCs/>
        </w:rPr>
      </w:pPr>
    </w:p>
    <w:tbl>
      <w:tblPr>
        <w:tblW w:w="9646" w:type="dxa"/>
        <w:tblInd w:w="-53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46"/>
      </w:tblGrid>
      <w:tr w:rsidR="00912C8E" w:rsidTr="00F512AA">
        <w:tc>
          <w:tcPr>
            <w:tcW w:w="9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2C8E" w:rsidRPr="00090B9C" w:rsidRDefault="00912C8E" w:rsidP="00F512AA">
            <w:pPr>
              <w:pStyle w:val="Zawartotabeli"/>
              <w:jc w:val="center"/>
              <w:rPr>
                <w:b/>
                <w:bCs/>
                <w:sz w:val="40"/>
                <w:szCs w:val="40"/>
              </w:rPr>
            </w:pPr>
            <w:r w:rsidRPr="00090B9C">
              <w:rPr>
                <w:b/>
                <w:bCs/>
                <w:sz w:val="40"/>
                <w:szCs w:val="40"/>
              </w:rPr>
              <w:t>Formularz ofertowy</w:t>
            </w:r>
          </w:p>
        </w:tc>
      </w:tr>
    </w:tbl>
    <w:p w:rsidR="00912C8E" w:rsidRDefault="00912C8E" w:rsidP="00912C8E">
      <w:pPr>
        <w:jc w:val="both"/>
        <w:rPr>
          <w:b/>
          <w:bCs/>
          <w:sz w:val="4"/>
          <w:szCs w:val="4"/>
        </w:rPr>
      </w:pPr>
    </w:p>
    <w:tbl>
      <w:tblPr>
        <w:tblW w:w="9637" w:type="dxa"/>
        <w:tblInd w:w="-53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57"/>
        <w:gridCol w:w="3861"/>
        <w:gridCol w:w="11"/>
        <w:gridCol w:w="4808"/>
      </w:tblGrid>
      <w:tr w:rsidR="00912C8E" w:rsidTr="00F512AA">
        <w:tc>
          <w:tcPr>
            <w:tcW w:w="4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2C8E" w:rsidRDefault="00912C8E" w:rsidP="00F512AA">
            <w:pPr>
              <w:pStyle w:val="Zawartotabeli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Zamawiający :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2C8E" w:rsidRDefault="00912C8E" w:rsidP="00F512AA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Gmina Janowice Wielkie</w:t>
            </w:r>
          </w:p>
          <w:p w:rsidR="00912C8E" w:rsidRDefault="00912C8E" w:rsidP="00F512AA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ul. Kolejowa 2</w:t>
            </w:r>
          </w:p>
          <w:p w:rsidR="00912C8E" w:rsidRDefault="00912C8E" w:rsidP="00F512AA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58-520 Janowice Wielkie</w:t>
            </w:r>
          </w:p>
          <w:p w:rsidR="00912C8E" w:rsidRDefault="00912C8E" w:rsidP="00F512AA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NIP: 611-010-77-65</w:t>
            </w:r>
          </w:p>
        </w:tc>
      </w:tr>
      <w:tr w:rsidR="00912C8E" w:rsidTr="00F512AA"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2C8E" w:rsidRDefault="00912C8E" w:rsidP="00F512AA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 (Wykonawcy w przypadku oferty wspólnej)</w:t>
            </w:r>
          </w:p>
        </w:tc>
      </w:tr>
      <w:tr w:rsidR="00912C8E" w:rsidTr="00F512AA"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2C8E" w:rsidRDefault="00912C8E" w:rsidP="00F512AA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2C8E" w:rsidRDefault="00912C8E" w:rsidP="00F512AA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Wykonawcy(</w:t>
            </w:r>
            <w:proofErr w:type="spellStart"/>
            <w:r>
              <w:rPr>
                <w:b/>
                <w:bCs/>
              </w:rPr>
              <w:t>ców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2C8E" w:rsidRDefault="00912C8E" w:rsidP="00F512AA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siedziby, NIP</w:t>
            </w:r>
          </w:p>
        </w:tc>
      </w:tr>
      <w:tr w:rsidR="00912C8E" w:rsidTr="00F512AA">
        <w:trPr>
          <w:trHeight w:val="4415"/>
        </w:trPr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2C8E" w:rsidRDefault="00912C8E" w:rsidP="00F512AA">
            <w:pPr>
              <w:pStyle w:val="Zawartotabeli"/>
              <w:jc w:val="both"/>
            </w:pPr>
            <w:r>
              <w:t>1.</w:t>
            </w:r>
          </w:p>
          <w:p w:rsidR="00912C8E" w:rsidRDefault="00912C8E" w:rsidP="00F512AA">
            <w:pPr>
              <w:pStyle w:val="Zawartotabeli"/>
              <w:jc w:val="both"/>
            </w:pPr>
          </w:p>
          <w:p w:rsidR="00912C8E" w:rsidRDefault="00912C8E" w:rsidP="00F512AA">
            <w:pPr>
              <w:pStyle w:val="Zawartotabeli"/>
              <w:jc w:val="both"/>
            </w:pPr>
          </w:p>
          <w:p w:rsidR="00912C8E" w:rsidRDefault="00912C8E" w:rsidP="00F512AA">
            <w:pPr>
              <w:pStyle w:val="Zawartotabeli"/>
              <w:jc w:val="both"/>
            </w:pPr>
          </w:p>
          <w:p w:rsidR="00912C8E" w:rsidRDefault="00912C8E" w:rsidP="00F512AA">
            <w:pPr>
              <w:pStyle w:val="Zawartotabeli"/>
              <w:jc w:val="both"/>
            </w:pPr>
          </w:p>
          <w:p w:rsidR="00912C8E" w:rsidRDefault="00912C8E" w:rsidP="00F512AA">
            <w:pPr>
              <w:pStyle w:val="Zawartotabeli"/>
              <w:jc w:val="both"/>
            </w:pPr>
          </w:p>
          <w:p w:rsidR="00912C8E" w:rsidRDefault="00912C8E" w:rsidP="00F512AA">
            <w:pPr>
              <w:pStyle w:val="Zawartotabeli"/>
              <w:jc w:val="both"/>
            </w:pPr>
            <w:r>
              <w:t>2.</w:t>
            </w:r>
          </w:p>
          <w:p w:rsidR="00912C8E" w:rsidRDefault="00912C8E" w:rsidP="00F512AA">
            <w:pPr>
              <w:pStyle w:val="Zawartotabeli"/>
              <w:jc w:val="both"/>
            </w:pPr>
          </w:p>
          <w:p w:rsidR="00912C8E" w:rsidRDefault="00912C8E" w:rsidP="00F512AA">
            <w:pPr>
              <w:pStyle w:val="Zawartotabeli"/>
              <w:jc w:val="both"/>
            </w:pPr>
          </w:p>
          <w:p w:rsidR="00912C8E" w:rsidRDefault="00912C8E" w:rsidP="00F512AA">
            <w:pPr>
              <w:pStyle w:val="Zawartotabeli"/>
              <w:jc w:val="both"/>
            </w:pPr>
          </w:p>
          <w:p w:rsidR="00912C8E" w:rsidRDefault="00912C8E" w:rsidP="00F512AA">
            <w:pPr>
              <w:pStyle w:val="Zawartotabeli"/>
              <w:jc w:val="both"/>
            </w:pPr>
          </w:p>
          <w:p w:rsidR="00912C8E" w:rsidRDefault="00912C8E" w:rsidP="00F512AA">
            <w:pPr>
              <w:pStyle w:val="Zawartotabeli"/>
              <w:jc w:val="both"/>
            </w:pPr>
          </w:p>
          <w:p w:rsidR="00912C8E" w:rsidRDefault="00912C8E" w:rsidP="00F512AA">
            <w:pPr>
              <w:pStyle w:val="Zawartotabeli"/>
              <w:jc w:val="both"/>
            </w:pPr>
            <w:r>
              <w:t>3.</w:t>
            </w:r>
          </w:p>
          <w:p w:rsidR="00912C8E" w:rsidRDefault="00912C8E" w:rsidP="00F512AA">
            <w:pPr>
              <w:pStyle w:val="Zawartotabeli"/>
              <w:jc w:val="both"/>
            </w:pPr>
          </w:p>
          <w:p w:rsidR="00912C8E" w:rsidRDefault="00912C8E" w:rsidP="00F512AA">
            <w:pPr>
              <w:pStyle w:val="Zawartotabeli"/>
              <w:jc w:val="both"/>
            </w:pPr>
          </w:p>
          <w:p w:rsidR="00912C8E" w:rsidRDefault="00912C8E" w:rsidP="00F512AA">
            <w:pPr>
              <w:pStyle w:val="Zawartotabeli"/>
              <w:jc w:val="both"/>
            </w:pPr>
          </w:p>
          <w:p w:rsidR="00912C8E" w:rsidRDefault="00912C8E" w:rsidP="00F512AA">
            <w:pPr>
              <w:pStyle w:val="Zawartotabeli"/>
              <w:jc w:val="both"/>
            </w:pPr>
          </w:p>
        </w:tc>
        <w:tc>
          <w:tcPr>
            <w:tcW w:w="3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2C8E" w:rsidRDefault="00912C8E" w:rsidP="00F512AA">
            <w:pPr>
              <w:pStyle w:val="Zawartotabeli"/>
              <w:jc w:val="both"/>
            </w:pPr>
          </w:p>
          <w:p w:rsidR="00912C8E" w:rsidRDefault="00912C8E" w:rsidP="00F512AA">
            <w:pPr>
              <w:pStyle w:val="Zawartotabeli"/>
              <w:jc w:val="both"/>
            </w:pPr>
          </w:p>
          <w:p w:rsidR="00912C8E" w:rsidRDefault="00912C8E" w:rsidP="00F512AA">
            <w:pPr>
              <w:pStyle w:val="Zawartotabeli"/>
              <w:jc w:val="both"/>
            </w:pPr>
          </w:p>
          <w:p w:rsidR="00912C8E" w:rsidRDefault="00912C8E" w:rsidP="00F512AA">
            <w:pPr>
              <w:pStyle w:val="Zawartotabeli"/>
              <w:jc w:val="both"/>
            </w:pPr>
          </w:p>
          <w:p w:rsidR="00912C8E" w:rsidRDefault="00912C8E" w:rsidP="00F512AA">
            <w:pPr>
              <w:pStyle w:val="Zawartotabeli"/>
              <w:jc w:val="both"/>
            </w:pPr>
          </w:p>
          <w:p w:rsidR="00912C8E" w:rsidRDefault="00912C8E" w:rsidP="00F512AA">
            <w:pPr>
              <w:pStyle w:val="Zawartotabeli"/>
              <w:jc w:val="both"/>
            </w:pPr>
          </w:p>
          <w:p w:rsidR="00912C8E" w:rsidRDefault="00912C8E" w:rsidP="00F512AA">
            <w:pPr>
              <w:pStyle w:val="Zawartotabeli"/>
              <w:jc w:val="both"/>
            </w:pPr>
          </w:p>
          <w:p w:rsidR="00912C8E" w:rsidRDefault="00912C8E" w:rsidP="00F512AA">
            <w:pPr>
              <w:pStyle w:val="Zawartotabeli"/>
              <w:jc w:val="both"/>
            </w:pPr>
          </w:p>
          <w:p w:rsidR="00912C8E" w:rsidRDefault="00912C8E" w:rsidP="00F512AA">
            <w:pPr>
              <w:pStyle w:val="Zawartotabeli"/>
              <w:jc w:val="both"/>
            </w:pPr>
          </w:p>
          <w:p w:rsidR="00912C8E" w:rsidRDefault="00912C8E" w:rsidP="00F512AA">
            <w:pPr>
              <w:pStyle w:val="Zawartotabeli"/>
              <w:jc w:val="both"/>
            </w:pPr>
          </w:p>
          <w:p w:rsidR="00912C8E" w:rsidRDefault="00912C8E" w:rsidP="00F512AA">
            <w:pPr>
              <w:pStyle w:val="Zawartotabeli"/>
              <w:jc w:val="both"/>
            </w:pPr>
          </w:p>
          <w:p w:rsidR="00912C8E" w:rsidRDefault="00912C8E" w:rsidP="00F512AA">
            <w:pPr>
              <w:pStyle w:val="Zawartotabeli"/>
              <w:jc w:val="both"/>
            </w:pP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C8E" w:rsidRDefault="00912C8E" w:rsidP="00F512AA">
            <w:pPr>
              <w:pStyle w:val="Zawartotabeli"/>
              <w:jc w:val="both"/>
            </w:pPr>
          </w:p>
        </w:tc>
      </w:tr>
    </w:tbl>
    <w:p w:rsidR="00912C8E" w:rsidRDefault="00912C8E" w:rsidP="00912C8E">
      <w:pPr>
        <w:jc w:val="both"/>
        <w:rPr>
          <w:b/>
          <w:bCs/>
        </w:rPr>
      </w:pPr>
    </w:p>
    <w:p w:rsidR="00912C8E" w:rsidRPr="00B1705F" w:rsidRDefault="00912C8E" w:rsidP="004C48CB">
      <w:pPr>
        <w:jc w:val="both"/>
        <w:rPr>
          <w:sz w:val="22"/>
          <w:szCs w:val="22"/>
        </w:rPr>
      </w:pPr>
      <w:r w:rsidRPr="00B1705F">
        <w:rPr>
          <w:sz w:val="22"/>
          <w:szCs w:val="22"/>
        </w:rPr>
        <w:t xml:space="preserve">W odpowiedzi na </w:t>
      </w:r>
      <w:r>
        <w:rPr>
          <w:sz w:val="22"/>
          <w:szCs w:val="22"/>
        </w:rPr>
        <w:t>zapytanie ofertowe</w:t>
      </w:r>
      <w:r w:rsidRPr="00B1705F">
        <w:rPr>
          <w:sz w:val="22"/>
          <w:szCs w:val="22"/>
        </w:rPr>
        <w:t xml:space="preserve"> pn.: „Zakup i dostawa fabrycznie </w:t>
      </w:r>
      <w:r w:rsidR="00121D06">
        <w:rPr>
          <w:sz w:val="22"/>
          <w:szCs w:val="22"/>
        </w:rPr>
        <w:t>nowej posypywarki do piasku</w:t>
      </w:r>
      <w:r w:rsidRPr="00B1705F">
        <w:rPr>
          <w:sz w:val="22"/>
          <w:szCs w:val="22"/>
        </w:rPr>
        <w:t xml:space="preserve">” oferujemy dostarczenie przedmiotu zamówienia w zakresie objętym </w:t>
      </w:r>
      <w:r w:rsidR="004C48CB">
        <w:rPr>
          <w:sz w:val="22"/>
          <w:szCs w:val="22"/>
        </w:rPr>
        <w:t>przedmiotem zamówienia</w:t>
      </w:r>
      <w:r w:rsidRPr="00B1705F">
        <w:rPr>
          <w:sz w:val="22"/>
          <w:szCs w:val="22"/>
        </w:rPr>
        <w:t xml:space="preserve"> w sposób następujący:</w:t>
      </w:r>
    </w:p>
    <w:p w:rsidR="00912C8E" w:rsidRPr="00B1705F" w:rsidRDefault="00912C8E" w:rsidP="00912C8E">
      <w:pPr>
        <w:jc w:val="both"/>
        <w:rPr>
          <w:sz w:val="22"/>
          <w:szCs w:val="22"/>
        </w:rPr>
      </w:pPr>
    </w:p>
    <w:p w:rsidR="00912C8E" w:rsidRPr="00B1705F" w:rsidRDefault="00912C8E" w:rsidP="00912C8E">
      <w:pPr>
        <w:jc w:val="both"/>
        <w:rPr>
          <w:b/>
          <w:sz w:val="22"/>
          <w:szCs w:val="22"/>
          <w:u w:val="single"/>
        </w:rPr>
      </w:pPr>
      <w:r w:rsidRPr="00B1705F">
        <w:rPr>
          <w:b/>
          <w:sz w:val="22"/>
          <w:szCs w:val="22"/>
          <w:u w:val="single"/>
        </w:rPr>
        <w:t xml:space="preserve">1. Dotyczy kryterium A: CENA: </w:t>
      </w:r>
    </w:p>
    <w:p w:rsidR="00912C8E" w:rsidRPr="00B1705F" w:rsidRDefault="00912C8E" w:rsidP="00912C8E">
      <w:pPr>
        <w:jc w:val="both"/>
        <w:rPr>
          <w:sz w:val="22"/>
          <w:szCs w:val="22"/>
        </w:rPr>
      </w:pPr>
    </w:p>
    <w:p w:rsidR="00912C8E" w:rsidRPr="00B1705F" w:rsidRDefault="00912C8E" w:rsidP="00147F48">
      <w:pPr>
        <w:jc w:val="both"/>
        <w:rPr>
          <w:sz w:val="22"/>
          <w:szCs w:val="22"/>
        </w:rPr>
      </w:pPr>
      <w:r w:rsidRPr="00B1705F">
        <w:rPr>
          <w:sz w:val="22"/>
          <w:szCs w:val="22"/>
        </w:rPr>
        <w:t xml:space="preserve">Cena oferty brutto …...........................zł </w:t>
      </w:r>
    </w:p>
    <w:p w:rsidR="00912C8E" w:rsidRPr="00B1705F" w:rsidRDefault="00912C8E" w:rsidP="00912C8E">
      <w:pPr>
        <w:jc w:val="both"/>
        <w:rPr>
          <w:sz w:val="22"/>
          <w:szCs w:val="22"/>
        </w:rPr>
      </w:pPr>
      <w:r w:rsidRPr="00B1705F">
        <w:rPr>
          <w:sz w:val="22"/>
          <w:szCs w:val="22"/>
        </w:rPr>
        <w:t>(słownie: ..........................................</w:t>
      </w:r>
      <w:r>
        <w:rPr>
          <w:sz w:val="22"/>
          <w:szCs w:val="22"/>
        </w:rPr>
        <w:t>..............................</w:t>
      </w:r>
      <w:r w:rsidRPr="00B1705F">
        <w:rPr>
          <w:sz w:val="22"/>
          <w:szCs w:val="22"/>
        </w:rPr>
        <w:t xml:space="preserve">.......................................................................zł),         w tym VAT ..........%, </w:t>
      </w:r>
    </w:p>
    <w:p w:rsidR="00912C8E" w:rsidRPr="00B1705F" w:rsidRDefault="00912C8E" w:rsidP="00912C8E">
      <w:pPr>
        <w:jc w:val="both"/>
        <w:rPr>
          <w:sz w:val="22"/>
          <w:szCs w:val="22"/>
        </w:rPr>
      </w:pPr>
    </w:p>
    <w:p w:rsidR="00912C8E" w:rsidRPr="00B1705F" w:rsidRDefault="00912C8E" w:rsidP="00147F48">
      <w:pPr>
        <w:jc w:val="both"/>
        <w:rPr>
          <w:sz w:val="22"/>
          <w:szCs w:val="22"/>
        </w:rPr>
      </w:pPr>
      <w:r w:rsidRPr="00B1705F">
        <w:rPr>
          <w:sz w:val="22"/>
          <w:szCs w:val="22"/>
        </w:rPr>
        <w:t>Cena oferty netto.................................zł</w:t>
      </w:r>
    </w:p>
    <w:p w:rsidR="00912C8E" w:rsidRPr="00B1705F" w:rsidRDefault="00912C8E" w:rsidP="00912C8E">
      <w:pPr>
        <w:jc w:val="both"/>
        <w:rPr>
          <w:sz w:val="22"/>
          <w:szCs w:val="22"/>
        </w:rPr>
      </w:pPr>
      <w:r w:rsidRPr="00B1705F">
        <w:rPr>
          <w:sz w:val="22"/>
          <w:szCs w:val="22"/>
        </w:rPr>
        <w:t>(słownie: ..........................................................</w:t>
      </w:r>
      <w:r>
        <w:rPr>
          <w:sz w:val="22"/>
          <w:szCs w:val="22"/>
        </w:rPr>
        <w:t>......................</w:t>
      </w:r>
      <w:r w:rsidRPr="00B1705F">
        <w:rPr>
          <w:sz w:val="22"/>
          <w:szCs w:val="22"/>
        </w:rPr>
        <w:t>................................................................zł)</w:t>
      </w:r>
    </w:p>
    <w:p w:rsidR="00912C8E" w:rsidRPr="00B1705F" w:rsidRDefault="00912C8E" w:rsidP="00912C8E">
      <w:pPr>
        <w:jc w:val="both"/>
        <w:rPr>
          <w:b/>
          <w:sz w:val="22"/>
          <w:szCs w:val="22"/>
          <w:u w:val="single"/>
        </w:rPr>
      </w:pPr>
    </w:p>
    <w:p w:rsidR="00912C8E" w:rsidRPr="00B1705F" w:rsidRDefault="00912C8E" w:rsidP="00912C8E">
      <w:pPr>
        <w:jc w:val="both"/>
        <w:rPr>
          <w:b/>
          <w:sz w:val="22"/>
          <w:szCs w:val="22"/>
          <w:u w:val="single"/>
        </w:rPr>
      </w:pPr>
    </w:p>
    <w:p w:rsidR="004C48CB" w:rsidRDefault="004C48CB" w:rsidP="002765C6">
      <w:pPr>
        <w:pStyle w:val="Listanumerowana2"/>
        <w:tabs>
          <w:tab w:val="left" w:pos="708"/>
        </w:tabs>
        <w:rPr>
          <w:b/>
          <w:sz w:val="22"/>
          <w:szCs w:val="22"/>
        </w:rPr>
      </w:pPr>
    </w:p>
    <w:p w:rsidR="002765C6" w:rsidRPr="002765C6" w:rsidRDefault="002765C6" w:rsidP="002765C6">
      <w:pPr>
        <w:pStyle w:val="Listanumerowana2"/>
        <w:tabs>
          <w:tab w:val="left" w:pos="708"/>
        </w:tabs>
        <w:rPr>
          <w:sz w:val="22"/>
          <w:szCs w:val="22"/>
        </w:rPr>
      </w:pPr>
    </w:p>
    <w:p w:rsidR="004C48CB" w:rsidRDefault="004C48CB" w:rsidP="004C48CB"/>
    <w:tbl>
      <w:tblPr>
        <w:tblStyle w:val="Tabela-Siatka"/>
        <w:tblW w:w="0" w:type="auto"/>
        <w:tblLook w:val="04A0"/>
      </w:tblPr>
      <w:tblGrid>
        <w:gridCol w:w="1842"/>
        <w:gridCol w:w="2802"/>
        <w:gridCol w:w="1843"/>
        <w:gridCol w:w="2552"/>
      </w:tblGrid>
      <w:tr w:rsidR="004C48CB" w:rsidRPr="00A86185" w:rsidTr="00924457">
        <w:tc>
          <w:tcPr>
            <w:tcW w:w="4644" w:type="dxa"/>
            <w:gridSpan w:val="2"/>
          </w:tcPr>
          <w:p w:rsidR="004C48CB" w:rsidRPr="00D23787" w:rsidRDefault="004C48CB" w:rsidP="00924457">
            <w:pPr>
              <w:rPr>
                <w:b/>
                <w:bCs/>
                <w:sz w:val="20"/>
                <w:szCs w:val="20"/>
              </w:rPr>
            </w:pPr>
            <w:r w:rsidRPr="00A86185">
              <w:rPr>
                <w:sz w:val="20"/>
                <w:szCs w:val="20"/>
              </w:rPr>
              <w:t xml:space="preserve">         </w:t>
            </w:r>
            <w:r w:rsidRPr="00D23787">
              <w:rPr>
                <w:b/>
                <w:bCs/>
                <w:sz w:val="20"/>
                <w:szCs w:val="20"/>
              </w:rPr>
              <w:t>Min Wymagania Zamawiającego</w:t>
            </w:r>
          </w:p>
        </w:tc>
        <w:tc>
          <w:tcPr>
            <w:tcW w:w="4395" w:type="dxa"/>
            <w:gridSpan w:val="2"/>
          </w:tcPr>
          <w:p w:rsidR="004C48CB" w:rsidRPr="00A86185" w:rsidRDefault="004C48CB" w:rsidP="00924457">
            <w:pPr>
              <w:rPr>
                <w:sz w:val="20"/>
                <w:szCs w:val="20"/>
              </w:rPr>
            </w:pPr>
            <w:r w:rsidRPr="00A86185">
              <w:rPr>
                <w:sz w:val="20"/>
                <w:szCs w:val="20"/>
              </w:rPr>
              <w:t xml:space="preserve">                         Oferowany Sprzęt</w:t>
            </w:r>
          </w:p>
        </w:tc>
      </w:tr>
      <w:tr w:rsidR="004C48CB" w:rsidRPr="00D23787" w:rsidTr="00924457">
        <w:tc>
          <w:tcPr>
            <w:tcW w:w="1842" w:type="dxa"/>
          </w:tcPr>
          <w:p w:rsidR="004C48CB" w:rsidRPr="00D23787" w:rsidRDefault="004C48CB" w:rsidP="00924457">
            <w:pPr>
              <w:rPr>
                <w:b/>
                <w:bCs/>
                <w:sz w:val="18"/>
                <w:szCs w:val="18"/>
              </w:rPr>
            </w:pPr>
            <w:r w:rsidRPr="00D23787">
              <w:rPr>
                <w:b/>
                <w:bCs/>
                <w:sz w:val="18"/>
                <w:szCs w:val="18"/>
              </w:rPr>
              <w:t>Istotna cecha</w:t>
            </w:r>
          </w:p>
        </w:tc>
        <w:tc>
          <w:tcPr>
            <w:tcW w:w="2802" w:type="dxa"/>
          </w:tcPr>
          <w:p w:rsidR="004C48CB" w:rsidRPr="00D23787" w:rsidRDefault="004C48CB" w:rsidP="00924457">
            <w:pPr>
              <w:rPr>
                <w:b/>
                <w:bCs/>
                <w:sz w:val="18"/>
                <w:szCs w:val="18"/>
              </w:rPr>
            </w:pPr>
            <w:r w:rsidRPr="00D23787">
              <w:rPr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1843" w:type="dxa"/>
          </w:tcPr>
          <w:p w:rsidR="004C48CB" w:rsidRPr="00D23787" w:rsidRDefault="004C48CB" w:rsidP="00924457">
            <w:pPr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 xml:space="preserve">    Istotna cecha</w:t>
            </w:r>
          </w:p>
        </w:tc>
        <w:tc>
          <w:tcPr>
            <w:tcW w:w="2552" w:type="dxa"/>
          </w:tcPr>
          <w:p w:rsidR="004C48CB" w:rsidRPr="00D23787" w:rsidRDefault="004C48CB" w:rsidP="00924457">
            <w:pPr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 xml:space="preserve">           wartość</w:t>
            </w:r>
          </w:p>
        </w:tc>
      </w:tr>
      <w:tr w:rsidR="004C48CB" w:rsidRPr="00D23787" w:rsidTr="00924457">
        <w:tc>
          <w:tcPr>
            <w:tcW w:w="1842" w:type="dxa"/>
          </w:tcPr>
          <w:p w:rsidR="004C48CB" w:rsidRPr="00D23787" w:rsidRDefault="004C48CB" w:rsidP="00924457">
            <w:pPr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>Pojemność zbiornika</w:t>
            </w:r>
          </w:p>
        </w:tc>
        <w:tc>
          <w:tcPr>
            <w:tcW w:w="2802" w:type="dxa"/>
          </w:tcPr>
          <w:p w:rsidR="004C48CB" w:rsidRPr="00D23787" w:rsidRDefault="004C48CB" w:rsidP="00924457">
            <w:pPr>
              <w:rPr>
                <w:b/>
                <w:bCs/>
                <w:sz w:val="18"/>
                <w:szCs w:val="18"/>
              </w:rPr>
            </w:pPr>
            <w:r w:rsidRPr="00D23787">
              <w:rPr>
                <w:b/>
                <w:bCs/>
                <w:sz w:val="18"/>
                <w:szCs w:val="18"/>
              </w:rPr>
              <w:t>minimum 0,7 m</w:t>
            </w:r>
            <w:r w:rsidRPr="00D23787"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4C48CB" w:rsidRPr="00D23787" w:rsidRDefault="004C48CB" w:rsidP="00924457">
            <w:pPr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>Pojemność zbiornika</w:t>
            </w:r>
          </w:p>
        </w:tc>
        <w:tc>
          <w:tcPr>
            <w:tcW w:w="2552" w:type="dxa"/>
          </w:tcPr>
          <w:p w:rsidR="004C48CB" w:rsidRPr="00D23787" w:rsidRDefault="004C48CB" w:rsidP="00924457">
            <w:pPr>
              <w:rPr>
                <w:sz w:val="18"/>
                <w:szCs w:val="18"/>
              </w:rPr>
            </w:pPr>
          </w:p>
        </w:tc>
      </w:tr>
      <w:tr w:rsidR="004C48CB" w:rsidRPr="00D23787" w:rsidTr="00924457">
        <w:tc>
          <w:tcPr>
            <w:tcW w:w="1842" w:type="dxa"/>
          </w:tcPr>
          <w:p w:rsidR="004C48CB" w:rsidRPr="00D23787" w:rsidRDefault="004C48CB" w:rsidP="00924457">
            <w:pPr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>Rozrzut tarczowy</w:t>
            </w:r>
          </w:p>
        </w:tc>
        <w:tc>
          <w:tcPr>
            <w:tcW w:w="2802" w:type="dxa"/>
          </w:tcPr>
          <w:p w:rsidR="004C48CB" w:rsidRPr="00D23787" w:rsidRDefault="004C48CB" w:rsidP="00924457">
            <w:pPr>
              <w:rPr>
                <w:b/>
                <w:bCs/>
                <w:sz w:val="18"/>
                <w:szCs w:val="18"/>
              </w:rPr>
            </w:pPr>
            <w:r w:rsidRPr="00D23787">
              <w:rPr>
                <w:b/>
                <w:bCs/>
                <w:sz w:val="18"/>
                <w:szCs w:val="18"/>
              </w:rPr>
              <w:t>min 2 m szerokości roboczej</w:t>
            </w:r>
          </w:p>
        </w:tc>
        <w:tc>
          <w:tcPr>
            <w:tcW w:w="1843" w:type="dxa"/>
          </w:tcPr>
          <w:p w:rsidR="004C48CB" w:rsidRPr="00D23787" w:rsidRDefault="004C48CB" w:rsidP="00924457">
            <w:pPr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>Rozrzut tarczowy</w:t>
            </w:r>
          </w:p>
        </w:tc>
        <w:tc>
          <w:tcPr>
            <w:tcW w:w="2552" w:type="dxa"/>
          </w:tcPr>
          <w:p w:rsidR="004C48CB" w:rsidRPr="00D23787" w:rsidRDefault="004C48CB" w:rsidP="00924457">
            <w:pPr>
              <w:rPr>
                <w:sz w:val="18"/>
                <w:szCs w:val="18"/>
              </w:rPr>
            </w:pPr>
          </w:p>
        </w:tc>
      </w:tr>
      <w:tr w:rsidR="004C48CB" w:rsidRPr="00D23787" w:rsidTr="00924457">
        <w:tc>
          <w:tcPr>
            <w:tcW w:w="1842" w:type="dxa"/>
          </w:tcPr>
          <w:p w:rsidR="004C48CB" w:rsidRPr="00D23787" w:rsidRDefault="004C48CB" w:rsidP="00924457">
            <w:pPr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>Masa własna</w:t>
            </w:r>
          </w:p>
        </w:tc>
        <w:tc>
          <w:tcPr>
            <w:tcW w:w="2802" w:type="dxa"/>
          </w:tcPr>
          <w:p w:rsidR="004C48CB" w:rsidRPr="00D23787" w:rsidRDefault="004C48CB" w:rsidP="00924457">
            <w:pPr>
              <w:rPr>
                <w:b/>
                <w:bCs/>
                <w:sz w:val="18"/>
                <w:szCs w:val="18"/>
              </w:rPr>
            </w:pPr>
            <w:r w:rsidRPr="00D23787">
              <w:rPr>
                <w:b/>
                <w:bCs/>
                <w:sz w:val="18"/>
                <w:szCs w:val="18"/>
              </w:rPr>
              <w:t>do 400 kg</w:t>
            </w:r>
          </w:p>
        </w:tc>
        <w:tc>
          <w:tcPr>
            <w:tcW w:w="1843" w:type="dxa"/>
          </w:tcPr>
          <w:p w:rsidR="004C48CB" w:rsidRPr="00D23787" w:rsidRDefault="004C48CB" w:rsidP="00924457">
            <w:pPr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>Masa własna</w:t>
            </w:r>
          </w:p>
        </w:tc>
        <w:tc>
          <w:tcPr>
            <w:tcW w:w="2552" w:type="dxa"/>
          </w:tcPr>
          <w:p w:rsidR="004C48CB" w:rsidRPr="00D23787" w:rsidRDefault="004C48CB" w:rsidP="00924457">
            <w:pPr>
              <w:rPr>
                <w:sz w:val="18"/>
                <w:szCs w:val="18"/>
              </w:rPr>
            </w:pPr>
          </w:p>
        </w:tc>
      </w:tr>
      <w:tr w:rsidR="004C48CB" w:rsidRPr="00D23787" w:rsidTr="00924457">
        <w:tc>
          <w:tcPr>
            <w:tcW w:w="1842" w:type="dxa"/>
          </w:tcPr>
          <w:p w:rsidR="004C48CB" w:rsidRPr="00D23787" w:rsidRDefault="004C48CB" w:rsidP="00924457">
            <w:pPr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>Sposób mocowania</w:t>
            </w:r>
          </w:p>
        </w:tc>
        <w:tc>
          <w:tcPr>
            <w:tcW w:w="2802" w:type="dxa"/>
          </w:tcPr>
          <w:p w:rsidR="004C48CB" w:rsidRPr="00D23787" w:rsidRDefault="004C48CB" w:rsidP="00924457">
            <w:pPr>
              <w:rPr>
                <w:b/>
                <w:bCs/>
                <w:sz w:val="18"/>
                <w:szCs w:val="18"/>
              </w:rPr>
            </w:pPr>
            <w:r w:rsidRPr="00D23787">
              <w:rPr>
                <w:b/>
                <w:bCs/>
                <w:sz w:val="18"/>
                <w:szCs w:val="18"/>
              </w:rPr>
              <w:t>dolny zaczep rolniczy</w:t>
            </w:r>
          </w:p>
        </w:tc>
        <w:tc>
          <w:tcPr>
            <w:tcW w:w="1843" w:type="dxa"/>
          </w:tcPr>
          <w:p w:rsidR="004C48CB" w:rsidRPr="00D23787" w:rsidRDefault="004C48CB" w:rsidP="00924457">
            <w:pPr>
              <w:rPr>
                <w:sz w:val="18"/>
                <w:szCs w:val="18"/>
              </w:rPr>
            </w:pPr>
            <w:r w:rsidRPr="00D23787">
              <w:rPr>
                <w:sz w:val="18"/>
                <w:szCs w:val="18"/>
              </w:rPr>
              <w:t>Sposób mocowania</w:t>
            </w:r>
          </w:p>
        </w:tc>
        <w:tc>
          <w:tcPr>
            <w:tcW w:w="2552" w:type="dxa"/>
          </w:tcPr>
          <w:p w:rsidR="004C48CB" w:rsidRPr="00D23787" w:rsidRDefault="004C48CB" w:rsidP="00924457">
            <w:pPr>
              <w:rPr>
                <w:sz w:val="18"/>
                <w:szCs w:val="18"/>
              </w:rPr>
            </w:pPr>
          </w:p>
        </w:tc>
      </w:tr>
    </w:tbl>
    <w:p w:rsidR="00912C8E" w:rsidRDefault="00912C8E" w:rsidP="00912C8E">
      <w:pPr>
        <w:autoSpaceDE w:val="0"/>
        <w:jc w:val="both"/>
        <w:rPr>
          <w:b/>
          <w:bCs/>
          <w:sz w:val="22"/>
          <w:szCs w:val="22"/>
        </w:rPr>
      </w:pPr>
    </w:p>
    <w:p w:rsidR="004C48CB" w:rsidRDefault="004C48CB" w:rsidP="004C48CB">
      <w:r>
        <w:lastRenderedPageBreak/>
        <w:t xml:space="preserve">Inne istotne cechy oferowanego sprzętu, nieujęte w tabeli wyżej: 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48CB" w:rsidRDefault="004C48CB" w:rsidP="00912C8E">
      <w:pPr>
        <w:autoSpaceDE w:val="0"/>
        <w:jc w:val="both"/>
        <w:rPr>
          <w:b/>
          <w:bCs/>
          <w:sz w:val="22"/>
          <w:szCs w:val="22"/>
        </w:rPr>
      </w:pPr>
    </w:p>
    <w:p w:rsidR="004C48CB" w:rsidRDefault="004C48CB" w:rsidP="00912C8E">
      <w:pPr>
        <w:rPr>
          <w:b/>
          <w:bCs/>
          <w:sz w:val="22"/>
          <w:szCs w:val="22"/>
        </w:rPr>
      </w:pPr>
    </w:p>
    <w:p w:rsidR="00912C8E" w:rsidRPr="00912C8E" w:rsidRDefault="00912C8E" w:rsidP="00912C8E">
      <w:r>
        <w:rPr>
          <w:b/>
          <w:bCs/>
          <w:sz w:val="22"/>
          <w:szCs w:val="22"/>
        </w:rPr>
        <w:t>7</w:t>
      </w:r>
      <w:r w:rsidRPr="00B1705F">
        <w:rPr>
          <w:b/>
          <w:bCs/>
          <w:sz w:val="22"/>
          <w:szCs w:val="22"/>
        </w:rPr>
        <w:t xml:space="preserve">. </w:t>
      </w:r>
      <w:r w:rsidRPr="00B1705F">
        <w:rPr>
          <w:sz w:val="22"/>
          <w:szCs w:val="22"/>
        </w:rPr>
        <w:t>Oświadczamy, że zapoznaliśm</w:t>
      </w:r>
      <w:r>
        <w:rPr>
          <w:sz w:val="22"/>
          <w:szCs w:val="22"/>
        </w:rPr>
        <w:t>y się z treścią zapytania ofertowego oraz projektem</w:t>
      </w:r>
      <w:r w:rsidRPr="00B1705F">
        <w:rPr>
          <w:sz w:val="22"/>
          <w:szCs w:val="22"/>
        </w:rPr>
        <w:t xml:space="preserve"> umowy i nie wnosimy do nich zastrzeżeń oraz przyjmujemy warunki w nich zawarte.</w:t>
      </w:r>
    </w:p>
    <w:p w:rsidR="00912C8E" w:rsidRPr="00B1705F" w:rsidRDefault="00912C8E" w:rsidP="00912C8E">
      <w:pPr>
        <w:autoSpaceDE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Pr="00B1705F">
        <w:rPr>
          <w:b/>
          <w:bCs/>
          <w:sz w:val="22"/>
          <w:szCs w:val="22"/>
        </w:rPr>
        <w:t xml:space="preserve">. </w:t>
      </w:r>
      <w:r w:rsidRPr="00B1705F">
        <w:rPr>
          <w:sz w:val="22"/>
          <w:szCs w:val="22"/>
        </w:rPr>
        <w:t xml:space="preserve">Oświadczamy, że uważamy się za związanych niniejszą ofertą </w:t>
      </w:r>
      <w:r>
        <w:rPr>
          <w:sz w:val="22"/>
          <w:szCs w:val="22"/>
        </w:rPr>
        <w:t>przez 30 dni</w:t>
      </w:r>
    </w:p>
    <w:p w:rsidR="00912C8E" w:rsidRPr="00B1705F" w:rsidRDefault="00912C8E" w:rsidP="00912C8E">
      <w:pPr>
        <w:autoSpaceDE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Pr="00B1705F">
        <w:rPr>
          <w:b/>
          <w:bCs/>
          <w:sz w:val="22"/>
          <w:szCs w:val="22"/>
        </w:rPr>
        <w:t xml:space="preserve">. </w:t>
      </w:r>
      <w:r w:rsidRPr="00B1705F">
        <w:rPr>
          <w:sz w:val="22"/>
          <w:szCs w:val="22"/>
        </w:rPr>
        <w:t>W przypadku udzielenia nam zamówienia, zobowiązujemy się do zawarcia umowy w miejscu i terminie wskazanym przez Zamawiającego.</w:t>
      </w:r>
    </w:p>
    <w:p w:rsidR="00912C8E" w:rsidRPr="00B1705F" w:rsidRDefault="00912C8E" w:rsidP="00912C8E">
      <w:pPr>
        <w:autoSpaceDE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Pr="00B1705F">
        <w:rPr>
          <w:b/>
          <w:bCs/>
          <w:sz w:val="22"/>
          <w:szCs w:val="22"/>
        </w:rPr>
        <w:t xml:space="preserve">. </w:t>
      </w:r>
      <w:r w:rsidRPr="00B1705F">
        <w:rPr>
          <w:sz w:val="22"/>
          <w:szCs w:val="22"/>
        </w:rPr>
        <w:t>Oświadczamy, że zaoferowany przez nas przedmiot zamówienia spełnia wszystkie wymagania Zamawiającego.</w:t>
      </w:r>
    </w:p>
    <w:p w:rsidR="00912C8E" w:rsidRPr="00B1705F" w:rsidRDefault="00912C8E" w:rsidP="00912C8E">
      <w:pPr>
        <w:widowControl/>
        <w:suppressAutoHyphens w:val="0"/>
        <w:autoSpaceDE w:val="0"/>
        <w:autoSpaceDN w:val="0"/>
        <w:adjustRightInd w:val="0"/>
        <w:rPr>
          <w:kern w:val="0"/>
          <w:sz w:val="22"/>
          <w:szCs w:val="22"/>
        </w:rPr>
      </w:pPr>
      <w:r>
        <w:rPr>
          <w:b/>
          <w:bCs/>
          <w:kern w:val="0"/>
          <w:sz w:val="22"/>
          <w:szCs w:val="22"/>
        </w:rPr>
        <w:t>11</w:t>
      </w:r>
      <w:r w:rsidRPr="00B1705F">
        <w:rPr>
          <w:b/>
          <w:bCs/>
          <w:kern w:val="0"/>
          <w:sz w:val="22"/>
          <w:szCs w:val="22"/>
        </w:rPr>
        <w:t xml:space="preserve">. </w:t>
      </w:r>
      <w:r w:rsidRPr="00B1705F">
        <w:rPr>
          <w:kern w:val="0"/>
          <w:sz w:val="22"/>
          <w:szCs w:val="22"/>
        </w:rPr>
        <w:t xml:space="preserve">Oświadczamy, że wycena przedmiotu zamówienia jest kompletna. </w:t>
      </w:r>
    </w:p>
    <w:p w:rsidR="00912C8E" w:rsidRPr="00B1705F" w:rsidRDefault="00912C8E" w:rsidP="00912C8E">
      <w:pPr>
        <w:autoSpaceDE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12</w:t>
      </w:r>
      <w:r w:rsidRPr="00B1705F">
        <w:rPr>
          <w:b/>
          <w:bCs/>
          <w:sz w:val="22"/>
          <w:szCs w:val="22"/>
        </w:rPr>
        <w:t xml:space="preserve">. </w:t>
      </w:r>
      <w:r w:rsidRPr="00B1705F">
        <w:rPr>
          <w:sz w:val="22"/>
          <w:szCs w:val="22"/>
        </w:rPr>
        <w:t>Wykonanie następujących części zamówienia zamierzamy powierzyć podwykonawcom (je</w:t>
      </w:r>
      <w:r w:rsidRPr="00B1705F">
        <w:rPr>
          <w:i/>
          <w:iCs/>
          <w:sz w:val="22"/>
          <w:szCs w:val="22"/>
        </w:rPr>
        <w:t>ś</w:t>
      </w:r>
      <w:r w:rsidRPr="00B1705F">
        <w:rPr>
          <w:sz w:val="22"/>
          <w:szCs w:val="22"/>
        </w:rPr>
        <w:t>li dotyczy): ………………………………………………………………………………….</w:t>
      </w:r>
    </w:p>
    <w:p w:rsidR="00912C8E" w:rsidRPr="00B1705F" w:rsidRDefault="00912C8E" w:rsidP="00912C8E">
      <w:pPr>
        <w:autoSpaceDE w:val="0"/>
        <w:jc w:val="both"/>
        <w:rPr>
          <w:sz w:val="22"/>
          <w:szCs w:val="22"/>
        </w:rPr>
      </w:pPr>
      <w:r w:rsidRPr="00B1705F">
        <w:rPr>
          <w:sz w:val="22"/>
          <w:szCs w:val="22"/>
        </w:rPr>
        <w:t>…………………………………………………………………………………………………..</w:t>
      </w:r>
    </w:p>
    <w:p w:rsidR="00912C8E" w:rsidRPr="00B1705F" w:rsidRDefault="00912C8E" w:rsidP="00912C8E">
      <w:pPr>
        <w:autoSpaceDE w:val="0"/>
        <w:jc w:val="both"/>
        <w:rPr>
          <w:b/>
          <w:bCs/>
          <w:sz w:val="22"/>
          <w:szCs w:val="22"/>
        </w:rPr>
      </w:pPr>
    </w:p>
    <w:p w:rsidR="00912C8E" w:rsidRDefault="00912C8E" w:rsidP="00912C8E">
      <w:pPr>
        <w:autoSpaceDE w:val="0"/>
        <w:jc w:val="both"/>
        <w:rPr>
          <w:i/>
          <w:iCs/>
          <w:sz w:val="22"/>
          <w:szCs w:val="22"/>
        </w:rPr>
      </w:pPr>
    </w:p>
    <w:p w:rsidR="00912C8E" w:rsidRPr="00B1705F" w:rsidRDefault="00912C8E" w:rsidP="00912C8E">
      <w:pPr>
        <w:autoSpaceDE w:val="0"/>
        <w:jc w:val="both"/>
        <w:rPr>
          <w:i/>
          <w:iCs/>
          <w:sz w:val="22"/>
          <w:szCs w:val="22"/>
        </w:rPr>
      </w:pPr>
    </w:p>
    <w:p w:rsidR="00912C8E" w:rsidRPr="00B1705F" w:rsidRDefault="00912C8E" w:rsidP="00912C8E">
      <w:pPr>
        <w:autoSpaceDE w:val="0"/>
        <w:jc w:val="both"/>
        <w:rPr>
          <w:i/>
          <w:iCs/>
          <w:sz w:val="22"/>
          <w:szCs w:val="22"/>
        </w:rPr>
      </w:pPr>
    </w:p>
    <w:p w:rsidR="00912C8E" w:rsidRPr="00B1705F" w:rsidRDefault="00912C8E" w:rsidP="00912C8E">
      <w:pPr>
        <w:autoSpaceDE w:val="0"/>
        <w:jc w:val="both"/>
        <w:rPr>
          <w:i/>
          <w:iCs/>
          <w:sz w:val="22"/>
          <w:szCs w:val="22"/>
        </w:rPr>
      </w:pPr>
      <w:r w:rsidRPr="00B1705F">
        <w:rPr>
          <w:i/>
          <w:iCs/>
          <w:sz w:val="22"/>
          <w:szCs w:val="22"/>
        </w:rPr>
        <w:t>.......................................                                                  …......................................................</w:t>
      </w:r>
    </w:p>
    <w:p w:rsidR="00912C8E" w:rsidRPr="00B1705F" w:rsidRDefault="00912C8E" w:rsidP="00912C8E">
      <w:pPr>
        <w:autoSpaceDE w:val="0"/>
        <w:jc w:val="both"/>
        <w:rPr>
          <w:i/>
          <w:iCs/>
          <w:sz w:val="22"/>
          <w:szCs w:val="22"/>
        </w:rPr>
      </w:pPr>
      <w:r w:rsidRPr="00B1705F">
        <w:rPr>
          <w:i/>
          <w:iCs/>
          <w:sz w:val="22"/>
          <w:szCs w:val="22"/>
        </w:rPr>
        <w:t xml:space="preserve">   (miejscowość, data)                                                    (podpis/podpisy osoby/osób uprawnionych </w:t>
      </w:r>
    </w:p>
    <w:p w:rsidR="00912C8E" w:rsidRPr="00B1705F" w:rsidRDefault="00912C8E" w:rsidP="00912C8E">
      <w:pPr>
        <w:autoSpaceDE w:val="0"/>
        <w:jc w:val="both"/>
        <w:rPr>
          <w:i/>
          <w:iCs/>
          <w:sz w:val="22"/>
          <w:szCs w:val="22"/>
        </w:rPr>
      </w:pPr>
      <w:r w:rsidRPr="00B1705F">
        <w:rPr>
          <w:i/>
          <w:iCs/>
          <w:sz w:val="22"/>
          <w:szCs w:val="22"/>
        </w:rPr>
        <w:t xml:space="preserve">                                                                                              do reprezentowania Wykonawcy)  </w:t>
      </w:r>
    </w:p>
    <w:p w:rsidR="00912C8E" w:rsidRPr="00B1705F" w:rsidRDefault="00912C8E" w:rsidP="00912C8E">
      <w:pPr>
        <w:autoSpaceDE w:val="0"/>
        <w:jc w:val="both"/>
        <w:rPr>
          <w:i/>
          <w:iCs/>
          <w:sz w:val="22"/>
          <w:szCs w:val="22"/>
        </w:rPr>
      </w:pPr>
      <w:r w:rsidRPr="00B1705F">
        <w:rPr>
          <w:i/>
          <w:iCs/>
          <w:sz w:val="22"/>
          <w:szCs w:val="22"/>
        </w:rPr>
        <w:t>*niepotrzebne skreślić</w:t>
      </w:r>
    </w:p>
    <w:p w:rsidR="00912C8E" w:rsidRPr="00B1705F" w:rsidRDefault="00912C8E" w:rsidP="00912C8E">
      <w:pPr>
        <w:rPr>
          <w:sz w:val="22"/>
          <w:szCs w:val="22"/>
        </w:rPr>
      </w:pPr>
    </w:p>
    <w:p w:rsidR="00912C8E" w:rsidRDefault="00912C8E">
      <w:pPr>
        <w:jc w:val="both"/>
      </w:pPr>
    </w:p>
    <w:p w:rsidR="00912C8E" w:rsidRDefault="00912C8E">
      <w:pPr>
        <w:jc w:val="both"/>
      </w:pPr>
    </w:p>
    <w:sectPr w:rsidR="00912C8E" w:rsidSect="006A3987">
      <w:footerReference w:type="default" r:id="rId7"/>
      <w:pgSz w:w="11906" w:h="16838"/>
      <w:pgMar w:top="1134" w:right="1134" w:bottom="765" w:left="1134" w:header="72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E04" w:rsidRDefault="00C96E04" w:rsidP="006A3987">
      <w:r>
        <w:separator/>
      </w:r>
    </w:p>
  </w:endnote>
  <w:endnote w:type="continuationSeparator" w:id="0">
    <w:p w:rsidR="00C96E04" w:rsidRDefault="00C96E04" w:rsidP="006A3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Uighu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4DA" w:rsidRDefault="0001367A">
    <w:pPr>
      <w:pStyle w:val="Stopka1"/>
      <w:jc w:val="center"/>
    </w:pPr>
    <w:r>
      <w:rPr>
        <w:noProof/>
      </w:rPr>
      <w:fldChar w:fldCharType="begin"/>
    </w:r>
    <w:r w:rsidR="005F54DA">
      <w:rPr>
        <w:noProof/>
      </w:rPr>
      <w:instrText>PAGE</w:instrText>
    </w:r>
    <w:r>
      <w:rPr>
        <w:noProof/>
      </w:rPr>
      <w:fldChar w:fldCharType="separate"/>
    </w:r>
    <w:r w:rsidR="00177B27">
      <w:rPr>
        <w:noProof/>
      </w:rPr>
      <w:t>1</w:t>
    </w:r>
    <w:r>
      <w:rPr>
        <w:noProof/>
      </w:rPr>
      <w:fldChar w:fldCharType="end"/>
    </w:r>
  </w:p>
  <w:p w:rsidR="005F54DA" w:rsidRDefault="005F54DA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E04" w:rsidRDefault="00C96E04" w:rsidP="006A3987">
      <w:r>
        <w:separator/>
      </w:r>
    </w:p>
  </w:footnote>
  <w:footnote w:type="continuationSeparator" w:id="0">
    <w:p w:rsidR="00C96E04" w:rsidRDefault="00C96E04" w:rsidP="006A3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190CDE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hybridMultilevel"/>
    <w:tmpl w:val="431BD7B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1"/>
    <w:multiLevelType w:val="hybridMultilevel"/>
    <w:tmpl w:val="257130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4"/>
    <w:multiLevelType w:val="multilevel"/>
    <w:tmpl w:val="00000014"/>
    <w:lvl w:ilvl="0">
      <w:start w:val="6"/>
      <w:numFmt w:val="upperRoman"/>
      <w:lvlText w:val="%1."/>
      <w:lvlJc w:val="left"/>
      <w:pPr>
        <w:tabs>
          <w:tab w:val="num" w:pos="1057"/>
        </w:tabs>
        <w:ind w:left="1057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>
      <w:start w:val="1"/>
      <w:numFmt w:val="decimal"/>
      <w:lvlText w:val="%3."/>
      <w:lvlJc w:val="left"/>
      <w:pPr>
        <w:tabs>
          <w:tab w:val="num" w:pos="1777"/>
        </w:tabs>
        <w:ind w:left="1777" w:hanging="360"/>
      </w:pPr>
    </w:lvl>
    <w:lvl w:ilvl="3">
      <w:start w:val="1"/>
      <w:numFmt w:val="decimal"/>
      <w:lvlText w:val="%4."/>
      <w:lvlJc w:val="left"/>
      <w:pPr>
        <w:tabs>
          <w:tab w:val="num" w:pos="2137"/>
        </w:tabs>
        <w:ind w:left="2137" w:hanging="360"/>
      </w:pPr>
    </w:lvl>
    <w:lvl w:ilvl="4">
      <w:start w:val="1"/>
      <w:numFmt w:val="decimal"/>
      <w:lvlText w:val="%5."/>
      <w:lvlJc w:val="left"/>
      <w:pPr>
        <w:tabs>
          <w:tab w:val="num" w:pos="2497"/>
        </w:tabs>
        <w:ind w:left="2497" w:hanging="360"/>
      </w:pPr>
    </w:lvl>
    <w:lvl w:ilvl="5">
      <w:start w:val="1"/>
      <w:numFmt w:val="decimal"/>
      <w:lvlText w:val="%6."/>
      <w:lvlJc w:val="left"/>
      <w:pPr>
        <w:tabs>
          <w:tab w:val="num" w:pos="2857"/>
        </w:tabs>
        <w:ind w:left="2857" w:hanging="360"/>
      </w:pPr>
    </w:lvl>
    <w:lvl w:ilvl="6">
      <w:start w:val="1"/>
      <w:numFmt w:val="decimal"/>
      <w:lvlText w:val="%7."/>
      <w:lvlJc w:val="left"/>
      <w:pPr>
        <w:tabs>
          <w:tab w:val="num" w:pos="3217"/>
        </w:tabs>
        <w:ind w:left="3217" w:hanging="360"/>
      </w:pPr>
    </w:lvl>
    <w:lvl w:ilvl="7">
      <w:start w:val="1"/>
      <w:numFmt w:val="decimal"/>
      <w:lvlText w:val="%8."/>
      <w:lvlJc w:val="left"/>
      <w:pPr>
        <w:tabs>
          <w:tab w:val="num" w:pos="3577"/>
        </w:tabs>
        <w:ind w:left="3577" w:hanging="360"/>
      </w:pPr>
    </w:lvl>
    <w:lvl w:ilvl="8">
      <w:start w:val="1"/>
      <w:numFmt w:val="decimal"/>
      <w:lvlText w:val="%9."/>
      <w:lvlJc w:val="left"/>
      <w:pPr>
        <w:tabs>
          <w:tab w:val="num" w:pos="3937"/>
        </w:tabs>
        <w:ind w:left="3937" w:hanging="360"/>
      </w:pPr>
    </w:lvl>
  </w:abstractNum>
  <w:abstractNum w:abstractNumId="6">
    <w:nsid w:val="08F41A8C"/>
    <w:multiLevelType w:val="multilevel"/>
    <w:tmpl w:val="BCCC7D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01"/>
        </w:tabs>
        <w:ind w:left="1101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42"/>
        </w:tabs>
        <w:ind w:left="1842" w:hanging="720"/>
      </w:pPr>
    </w:lvl>
    <w:lvl w:ilvl="3">
      <w:start w:val="1"/>
      <w:numFmt w:val="decimalZero"/>
      <w:isLgl/>
      <w:lvlText w:val="%1.%2.%3.%4."/>
      <w:lvlJc w:val="left"/>
      <w:pPr>
        <w:tabs>
          <w:tab w:val="num" w:pos="2223"/>
        </w:tabs>
        <w:ind w:left="2223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964"/>
        </w:tabs>
        <w:ind w:left="296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345"/>
        </w:tabs>
        <w:ind w:left="334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086"/>
        </w:tabs>
        <w:ind w:left="4086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467"/>
        </w:tabs>
        <w:ind w:left="446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7">
    <w:nsid w:val="103A4237"/>
    <w:multiLevelType w:val="hybridMultilevel"/>
    <w:tmpl w:val="5F861E00"/>
    <w:lvl w:ilvl="0" w:tplc="B0CCF4D0">
      <w:start w:val="2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E372A"/>
    <w:multiLevelType w:val="hybridMultilevel"/>
    <w:tmpl w:val="737AA2F0"/>
    <w:lvl w:ilvl="0" w:tplc="F984F234">
      <w:start w:val="2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02F1D"/>
    <w:multiLevelType w:val="multilevel"/>
    <w:tmpl w:val="5BEC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B2F127C"/>
    <w:multiLevelType w:val="hybridMultilevel"/>
    <w:tmpl w:val="2C122746"/>
    <w:lvl w:ilvl="0" w:tplc="11BEED60">
      <w:start w:val="2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F4E19"/>
    <w:multiLevelType w:val="multilevel"/>
    <w:tmpl w:val="B030D67A"/>
    <w:lvl w:ilvl="0">
      <w:start w:val="1"/>
      <w:numFmt w:val="decimal"/>
      <w:lvlText w:val="%1."/>
      <w:lvlJc w:val="left"/>
      <w:pPr>
        <w:ind w:left="644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0BA1860"/>
    <w:multiLevelType w:val="hybridMultilevel"/>
    <w:tmpl w:val="ACFCEE6A"/>
    <w:lvl w:ilvl="0" w:tplc="6A800D04">
      <w:start w:val="17"/>
      <w:numFmt w:val="decimal"/>
      <w:lvlText w:val="%1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9C5DB8"/>
    <w:multiLevelType w:val="hybridMultilevel"/>
    <w:tmpl w:val="189807C0"/>
    <w:lvl w:ilvl="0" w:tplc="5E52D55E">
      <w:start w:val="2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24843"/>
    <w:multiLevelType w:val="multilevel"/>
    <w:tmpl w:val="CF9E829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5">
    <w:nsid w:val="3DB215B9"/>
    <w:multiLevelType w:val="hybridMultilevel"/>
    <w:tmpl w:val="017C7532"/>
    <w:lvl w:ilvl="0" w:tplc="3C1203F4">
      <w:start w:val="2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7122F"/>
    <w:multiLevelType w:val="hybridMultilevel"/>
    <w:tmpl w:val="7B5290E6"/>
    <w:lvl w:ilvl="0" w:tplc="26200C80">
      <w:start w:val="1"/>
      <w:numFmt w:val="lowerLetter"/>
      <w:lvlText w:val="%1)"/>
      <w:lvlJc w:val="left"/>
      <w:pPr>
        <w:tabs>
          <w:tab w:val="num" w:pos="664"/>
        </w:tabs>
        <w:ind w:left="100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018"/>
        </w:tabs>
        <w:ind w:left="10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38"/>
        </w:tabs>
        <w:ind w:left="17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EA1F03"/>
    <w:multiLevelType w:val="hybridMultilevel"/>
    <w:tmpl w:val="94BC7F2E"/>
    <w:lvl w:ilvl="0" w:tplc="3A147B1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471F4289"/>
    <w:multiLevelType w:val="multilevel"/>
    <w:tmpl w:val="A1828BF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9">
    <w:nsid w:val="4E9E3D04"/>
    <w:multiLevelType w:val="hybridMultilevel"/>
    <w:tmpl w:val="063C7C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8F5FE7"/>
    <w:multiLevelType w:val="multilevel"/>
    <w:tmpl w:val="1FE6056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1">
    <w:nsid w:val="50D419A9"/>
    <w:multiLevelType w:val="multilevel"/>
    <w:tmpl w:val="648E3BDC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1306124"/>
    <w:multiLevelType w:val="multilevel"/>
    <w:tmpl w:val="1FE6056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3">
    <w:nsid w:val="51766937"/>
    <w:multiLevelType w:val="hybridMultilevel"/>
    <w:tmpl w:val="AEB626F4"/>
    <w:lvl w:ilvl="0" w:tplc="F25405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520C537D"/>
    <w:multiLevelType w:val="hybridMultilevel"/>
    <w:tmpl w:val="58E2308A"/>
    <w:lvl w:ilvl="0" w:tplc="56C66FB2">
      <w:start w:val="2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B30AD"/>
    <w:multiLevelType w:val="multilevel"/>
    <w:tmpl w:val="3F8A201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6">
    <w:nsid w:val="60AF73AD"/>
    <w:multiLevelType w:val="multilevel"/>
    <w:tmpl w:val="1FE6056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7">
    <w:nsid w:val="61CF12D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4387E35"/>
    <w:multiLevelType w:val="multilevel"/>
    <w:tmpl w:val="FCBC85A8"/>
    <w:lvl w:ilvl="0">
      <w:start w:val="1"/>
      <w:numFmt w:val="lowerLetter"/>
      <w:lvlText w:val="%1)"/>
      <w:lvlJc w:val="left"/>
      <w:pPr>
        <w:ind w:left="367" w:hanging="360"/>
      </w:pPr>
    </w:lvl>
    <w:lvl w:ilvl="1">
      <w:start w:val="1"/>
      <w:numFmt w:val="lowerLetter"/>
      <w:lvlText w:val="%2."/>
      <w:lvlJc w:val="left"/>
      <w:pPr>
        <w:ind w:left="1087" w:hanging="360"/>
      </w:pPr>
    </w:lvl>
    <w:lvl w:ilvl="2">
      <w:start w:val="1"/>
      <w:numFmt w:val="lowerRoman"/>
      <w:lvlText w:val="%3."/>
      <w:lvlJc w:val="right"/>
      <w:pPr>
        <w:ind w:left="1807" w:hanging="180"/>
      </w:pPr>
    </w:lvl>
    <w:lvl w:ilvl="3">
      <w:start w:val="1"/>
      <w:numFmt w:val="decimal"/>
      <w:lvlText w:val="%4."/>
      <w:lvlJc w:val="left"/>
      <w:pPr>
        <w:ind w:left="2527" w:hanging="360"/>
      </w:pPr>
    </w:lvl>
    <w:lvl w:ilvl="4">
      <w:start w:val="1"/>
      <w:numFmt w:val="lowerLetter"/>
      <w:lvlText w:val="%5."/>
      <w:lvlJc w:val="left"/>
      <w:pPr>
        <w:ind w:left="3247" w:hanging="360"/>
      </w:pPr>
    </w:lvl>
    <w:lvl w:ilvl="5">
      <w:start w:val="1"/>
      <w:numFmt w:val="lowerRoman"/>
      <w:lvlText w:val="%6."/>
      <w:lvlJc w:val="right"/>
      <w:pPr>
        <w:ind w:left="3967" w:hanging="180"/>
      </w:pPr>
    </w:lvl>
    <w:lvl w:ilvl="6">
      <w:start w:val="1"/>
      <w:numFmt w:val="decimal"/>
      <w:lvlText w:val="%7."/>
      <w:lvlJc w:val="left"/>
      <w:pPr>
        <w:ind w:left="4687" w:hanging="360"/>
      </w:pPr>
    </w:lvl>
    <w:lvl w:ilvl="7">
      <w:start w:val="1"/>
      <w:numFmt w:val="lowerLetter"/>
      <w:lvlText w:val="%8."/>
      <w:lvlJc w:val="left"/>
      <w:pPr>
        <w:ind w:left="5407" w:hanging="360"/>
      </w:pPr>
    </w:lvl>
    <w:lvl w:ilvl="8">
      <w:start w:val="1"/>
      <w:numFmt w:val="lowerRoman"/>
      <w:lvlText w:val="%9."/>
      <w:lvlJc w:val="right"/>
      <w:pPr>
        <w:ind w:left="6127" w:hanging="180"/>
      </w:pPr>
    </w:lvl>
  </w:abstractNum>
  <w:abstractNum w:abstractNumId="29">
    <w:nsid w:val="67626CE8"/>
    <w:multiLevelType w:val="hybridMultilevel"/>
    <w:tmpl w:val="78749728"/>
    <w:lvl w:ilvl="0" w:tplc="F452813C">
      <w:start w:val="2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1646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3DB5B0A"/>
    <w:multiLevelType w:val="multilevel"/>
    <w:tmpl w:val="DFC88CE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7AFA0F7D"/>
    <w:multiLevelType w:val="multilevel"/>
    <w:tmpl w:val="C40210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>
    <w:nsid w:val="7CBB666F"/>
    <w:multiLevelType w:val="hybridMultilevel"/>
    <w:tmpl w:val="5146528E"/>
    <w:lvl w:ilvl="0" w:tplc="31BAF99A">
      <w:start w:val="2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6"/>
  </w:num>
  <w:num w:numId="3">
    <w:abstractNumId w:val="18"/>
  </w:num>
  <w:num w:numId="4">
    <w:abstractNumId w:val="11"/>
  </w:num>
  <w:num w:numId="5">
    <w:abstractNumId w:val="28"/>
  </w:num>
  <w:num w:numId="6">
    <w:abstractNumId w:val="32"/>
  </w:num>
  <w:num w:numId="7">
    <w:abstractNumId w:val="34"/>
  </w:num>
  <w:num w:numId="8">
    <w:abstractNumId w:val="22"/>
  </w:num>
  <w:num w:numId="9">
    <w:abstractNumId w:val="27"/>
  </w:num>
  <w:num w:numId="10">
    <w:abstractNumId w:val="31"/>
  </w:num>
  <w:num w:numId="11">
    <w:abstractNumId w:val="20"/>
  </w:num>
  <w:num w:numId="12">
    <w:abstractNumId w:val="13"/>
  </w:num>
  <w:num w:numId="13">
    <w:abstractNumId w:val="24"/>
  </w:num>
  <w:num w:numId="14">
    <w:abstractNumId w:val="10"/>
  </w:num>
  <w:num w:numId="15">
    <w:abstractNumId w:val="33"/>
  </w:num>
  <w:num w:numId="16">
    <w:abstractNumId w:val="8"/>
  </w:num>
  <w:num w:numId="17">
    <w:abstractNumId w:val="15"/>
  </w:num>
  <w:num w:numId="18">
    <w:abstractNumId w:val="12"/>
  </w:num>
  <w:num w:numId="19">
    <w:abstractNumId w:val="7"/>
  </w:num>
  <w:num w:numId="20">
    <w:abstractNumId w:val="29"/>
  </w:num>
  <w:num w:numId="21">
    <w:abstractNumId w:val="9"/>
  </w:num>
  <w:num w:numId="22">
    <w:abstractNumId w:val="19"/>
  </w:num>
  <w:num w:numId="23">
    <w:abstractNumId w:val="17"/>
  </w:num>
  <w:num w:numId="24">
    <w:abstractNumId w:val="3"/>
  </w:num>
  <w:num w:numId="25">
    <w:abstractNumId w:val="23"/>
  </w:num>
  <w:num w:numId="26">
    <w:abstractNumId w:val="4"/>
  </w:num>
  <w:num w:numId="27">
    <w:abstractNumId w:val="0"/>
  </w:num>
  <w:num w:numId="28">
    <w:abstractNumId w:val="1"/>
  </w:num>
  <w:num w:numId="29">
    <w:abstractNumId w:val="2"/>
  </w:num>
  <w:num w:numId="30">
    <w:abstractNumId w:val="30"/>
  </w:num>
  <w:num w:numId="31">
    <w:abstractNumId w:val="5"/>
  </w:num>
  <w:num w:numId="3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987"/>
    <w:rsid w:val="00000767"/>
    <w:rsid w:val="000017DE"/>
    <w:rsid w:val="0000253F"/>
    <w:rsid w:val="000054F4"/>
    <w:rsid w:val="00006E9B"/>
    <w:rsid w:val="0001367A"/>
    <w:rsid w:val="00015BB2"/>
    <w:rsid w:val="000223C1"/>
    <w:rsid w:val="000253B4"/>
    <w:rsid w:val="000269AA"/>
    <w:rsid w:val="000276BE"/>
    <w:rsid w:val="00046F4B"/>
    <w:rsid w:val="00047A9D"/>
    <w:rsid w:val="000509AA"/>
    <w:rsid w:val="000611B2"/>
    <w:rsid w:val="00063581"/>
    <w:rsid w:val="00071837"/>
    <w:rsid w:val="000757BA"/>
    <w:rsid w:val="0008041F"/>
    <w:rsid w:val="00081607"/>
    <w:rsid w:val="0008391D"/>
    <w:rsid w:val="000A0514"/>
    <w:rsid w:val="000A4C34"/>
    <w:rsid w:val="000B19F4"/>
    <w:rsid w:val="000B6F98"/>
    <w:rsid w:val="000C289C"/>
    <w:rsid w:val="000D1E66"/>
    <w:rsid w:val="000D317F"/>
    <w:rsid w:val="000D39A2"/>
    <w:rsid w:val="000D6FCF"/>
    <w:rsid w:val="000E2931"/>
    <w:rsid w:val="000E562B"/>
    <w:rsid w:val="000F56C8"/>
    <w:rsid w:val="000F5DB0"/>
    <w:rsid w:val="00100FE0"/>
    <w:rsid w:val="001045F8"/>
    <w:rsid w:val="0012185C"/>
    <w:rsid w:val="00121D06"/>
    <w:rsid w:val="00132F2D"/>
    <w:rsid w:val="001333B0"/>
    <w:rsid w:val="00147F48"/>
    <w:rsid w:val="00155517"/>
    <w:rsid w:val="00166E90"/>
    <w:rsid w:val="00177B27"/>
    <w:rsid w:val="001806E8"/>
    <w:rsid w:val="00181950"/>
    <w:rsid w:val="00182644"/>
    <w:rsid w:val="00184BDC"/>
    <w:rsid w:val="00186917"/>
    <w:rsid w:val="00192819"/>
    <w:rsid w:val="00193958"/>
    <w:rsid w:val="00193A88"/>
    <w:rsid w:val="00196B46"/>
    <w:rsid w:val="001A3AEF"/>
    <w:rsid w:val="001A3BDC"/>
    <w:rsid w:val="001A4666"/>
    <w:rsid w:val="001A63AA"/>
    <w:rsid w:val="001B4768"/>
    <w:rsid w:val="001B79FC"/>
    <w:rsid w:val="001C03F8"/>
    <w:rsid w:val="001C4B4E"/>
    <w:rsid w:val="001D29D8"/>
    <w:rsid w:val="001D7840"/>
    <w:rsid w:val="001E2447"/>
    <w:rsid w:val="001F3762"/>
    <w:rsid w:val="001F37C9"/>
    <w:rsid w:val="00206C37"/>
    <w:rsid w:val="002143C0"/>
    <w:rsid w:val="002174EF"/>
    <w:rsid w:val="002261A5"/>
    <w:rsid w:val="00231D9C"/>
    <w:rsid w:val="00237463"/>
    <w:rsid w:val="00252456"/>
    <w:rsid w:val="0027279C"/>
    <w:rsid w:val="0027333A"/>
    <w:rsid w:val="00275F7F"/>
    <w:rsid w:val="002765C6"/>
    <w:rsid w:val="00282D02"/>
    <w:rsid w:val="00283351"/>
    <w:rsid w:val="00287BF9"/>
    <w:rsid w:val="00293A55"/>
    <w:rsid w:val="002960A6"/>
    <w:rsid w:val="002A248F"/>
    <w:rsid w:val="002A41C9"/>
    <w:rsid w:val="002A6EE6"/>
    <w:rsid w:val="002B763B"/>
    <w:rsid w:val="002B76FF"/>
    <w:rsid w:val="002C536A"/>
    <w:rsid w:val="002E35E0"/>
    <w:rsid w:val="002E47DA"/>
    <w:rsid w:val="002F5707"/>
    <w:rsid w:val="00301C71"/>
    <w:rsid w:val="0031038D"/>
    <w:rsid w:val="00316117"/>
    <w:rsid w:val="00336966"/>
    <w:rsid w:val="00342394"/>
    <w:rsid w:val="0034500A"/>
    <w:rsid w:val="00355F71"/>
    <w:rsid w:val="00357F45"/>
    <w:rsid w:val="00360B53"/>
    <w:rsid w:val="00361EA7"/>
    <w:rsid w:val="003631BC"/>
    <w:rsid w:val="00364DE5"/>
    <w:rsid w:val="00377DF1"/>
    <w:rsid w:val="00386AA7"/>
    <w:rsid w:val="00387BEA"/>
    <w:rsid w:val="003979BC"/>
    <w:rsid w:val="003A26A3"/>
    <w:rsid w:val="003A2A86"/>
    <w:rsid w:val="003B1513"/>
    <w:rsid w:val="003B24AF"/>
    <w:rsid w:val="003D40D8"/>
    <w:rsid w:val="003D52E6"/>
    <w:rsid w:val="003D593D"/>
    <w:rsid w:val="003E52CA"/>
    <w:rsid w:val="003F0ED8"/>
    <w:rsid w:val="003F12A9"/>
    <w:rsid w:val="003F2B75"/>
    <w:rsid w:val="003F41CB"/>
    <w:rsid w:val="003F5032"/>
    <w:rsid w:val="003F52BE"/>
    <w:rsid w:val="00401384"/>
    <w:rsid w:val="0040250A"/>
    <w:rsid w:val="00407440"/>
    <w:rsid w:val="00410993"/>
    <w:rsid w:val="004117E3"/>
    <w:rsid w:val="00415136"/>
    <w:rsid w:val="004261A0"/>
    <w:rsid w:val="004261D1"/>
    <w:rsid w:val="0043212A"/>
    <w:rsid w:val="004323BC"/>
    <w:rsid w:val="00433BA0"/>
    <w:rsid w:val="00434456"/>
    <w:rsid w:val="0045661C"/>
    <w:rsid w:val="00457A9B"/>
    <w:rsid w:val="0046248F"/>
    <w:rsid w:val="00462B90"/>
    <w:rsid w:val="00470928"/>
    <w:rsid w:val="00473C76"/>
    <w:rsid w:val="004750AF"/>
    <w:rsid w:val="00475796"/>
    <w:rsid w:val="004870E7"/>
    <w:rsid w:val="004974B0"/>
    <w:rsid w:val="004A44A1"/>
    <w:rsid w:val="004B1EF0"/>
    <w:rsid w:val="004C48CB"/>
    <w:rsid w:val="004D265E"/>
    <w:rsid w:val="004E0DE7"/>
    <w:rsid w:val="004F4463"/>
    <w:rsid w:val="00507621"/>
    <w:rsid w:val="00515381"/>
    <w:rsid w:val="005229E5"/>
    <w:rsid w:val="00530E4E"/>
    <w:rsid w:val="005331E2"/>
    <w:rsid w:val="00533C29"/>
    <w:rsid w:val="00540C8C"/>
    <w:rsid w:val="00544F23"/>
    <w:rsid w:val="005516C0"/>
    <w:rsid w:val="00562BD2"/>
    <w:rsid w:val="00565659"/>
    <w:rsid w:val="0057061F"/>
    <w:rsid w:val="00575641"/>
    <w:rsid w:val="005775A7"/>
    <w:rsid w:val="00582991"/>
    <w:rsid w:val="0058575C"/>
    <w:rsid w:val="00592AEA"/>
    <w:rsid w:val="00595B95"/>
    <w:rsid w:val="005B412E"/>
    <w:rsid w:val="005B770F"/>
    <w:rsid w:val="005D02A4"/>
    <w:rsid w:val="005D084A"/>
    <w:rsid w:val="005D61CA"/>
    <w:rsid w:val="005E5D48"/>
    <w:rsid w:val="005F2C04"/>
    <w:rsid w:val="005F54DA"/>
    <w:rsid w:val="005F78AD"/>
    <w:rsid w:val="006105AB"/>
    <w:rsid w:val="006124DA"/>
    <w:rsid w:val="00615379"/>
    <w:rsid w:val="00621987"/>
    <w:rsid w:val="00623E38"/>
    <w:rsid w:val="006244EA"/>
    <w:rsid w:val="00624981"/>
    <w:rsid w:val="00641E72"/>
    <w:rsid w:val="0064384F"/>
    <w:rsid w:val="00643C07"/>
    <w:rsid w:val="006546B7"/>
    <w:rsid w:val="00654C9D"/>
    <w:rsid w:val="006662F8"/>
    <w:rsid w:val="00674C8D"/>
    <w:rsid w:val="00674CC8"/>
    <w:rsid w:val="0067609C"/>
    <w:rsid w:val="00683A12"/>
    <w:rsid w:val="00684711"/>
    <w:rsid w:val="00691684"/>
    <w:rsid w:val="006A2371"/>
    <w:rsid w:val="006A2E50"/>
    <w:rsid w:val="006A3987"/>
    <w:rsid w:val="006B0436"/>
    <w:rsid w:val="006B1082"/>
    <w:rsid w:val="006C392E"/>
    <w:rsid w:val="006C3C28"/>
    <w:rsid w:val="006C7028"/>
    <w:rsid w:val="006D0FB3"/>
    <w:rsid w:val="006D2349"/>
    <w:rsid w:val="006D6BDB"/>
    <w:rsid w:val="006D6DE6"/>
    <w:rsid w:val="006D74F6"/>
    <w:rsid w:val="006E4F37"/>
    <w:rsid w:val="006E6926"/>
    <w:rsid w:val="0071303D"/>
    <w:rsid w:val="00714EF0"/>
    <w:rsid w:val="00721FFA"/>
    <w:rsid w:val="007221F4"/>
    <w:rsid w:val="007651F5"/>
    <w:rsid w:val="00770732"/>
    <w:rsid w:val="00771950"/>
    <w:rsid w:val="00772032"/>
    <w:rsid w:val="007731F5"/>
    <w:rsid w:val="00785ADB"/>
    <w:rsid w:val="00785C00"/>
    <w:rsid w:val="00790AA8"/>
    <w:rsid w:val="00794753"/>
    <w:rsid w:val="00795DBA"/>
    <w:rsid w:val="007969C5"/>
    <w:rsid w:val="007A2811"/>
    <w:rsid w:val="007A2D22"/>
    <w:rsid w:val="007A6849"/>
    <w:rsid w:val="007A78E1"/>
    <w:rsid w:val="007C1BA7"/>
    <w:rsid w:val="007E7F94"/>
    <w:rsid w:val="007F139C"/>
    <w:rsid w:val="007F39BB"/>
    <w:rsid w:val="007F3CCB"/>
    <w:rsid w:val="00800B35"/>
    <w:rsid w:val="00807966"/>
    <w:rsid w:val="00812E20"/>
    <w:rsid w:val="008167D2"/>
    <w:rsid w:val="008239F1"/>
    <w:rsid w:val="00826C92"/>
    <w:rsid w:val="00830BD6"/>
    <w:rsid w:val="0084154C"/>
    <w:rsid w:val="008459F7"/>
    <w:rsid w:val="008618ED"/>
    <w:rsid w:val="00863198"/>
    <w:rsid w:val="00876606"/>
    <w:rsid w:val="00876D80"/>
    <w:rsid w:val="008954BA"/>
    <w:rsid w:val="008A0A08"/>
    <w:rsid w:val="008A59AB"/>
    <w:rsid w:val="008C06DF"/>
    <w:rsid w:val="008C4FAA"/>
    <w:rsid w:val="008C7BEB"/>
    <w:rsid w:val="008D13D8"/>
    <w:rsid w:val="008E1A12"/>
    <w:rsid w:val="008E2A3B"/>
    <w:rsid w:val="008F3AF6"/>
    <w:rsid w:val="008F547F"/>
    <w:rsid w:val="00912C8E"/>
    <w:rsid w:val="0091714E"/>
    <w:rsid w:val="00925598"/>
    <w:rsid w:val="00925F9F"/>
    <w:rsid w:val="00930A78"/>
    <w:rsid w:val="00934ADE"/>
    <w:rsid w:val="009350EB"/>
    <w:rsid w:val="00945A62"/>
    <w:rsid w:val="0095611A"/>
    <w:rsid w:val="00977FF6"/>
    <w:rsid w:val="00984AC0"/>
    <w:rsid w:val="0099503A"/>
    <w:rsid w:val="009A1310"/>
    <w:rsid w:val="009A37FF"/>
    <w:rsid w:val="009A38A5"/>
    <w:rsid w:val="009B1DD4"/>
    <w:rsid w:val="009B2A84"/>
    <w:rsid w:val="009C40AA"/>
    <w:rsid w:val="009D36C9"/>
    <w:rsid w:val="009D69FD"/>
    <w:rsid w:val="009E55A8"/>
    <w:rsid w:val="009F172D"/>
    <w:rsid w:val="009F7A05"/>
    <w:rsid w:val="00A002FC"/>
    <w:rsid w:val="00A02C1E"/>
    <w:rsid w:val="00A22DC6"/>
    <w:rsid w:val="00A259D7"/>
    <w:rsid w:val="00A31E50"/>
    <w:rsid w:val="00A36FDD"/>
    <w:rsid w:val="00A43CA2"/>
    <w:rsid w:val="00A44165"/>
    <w:rsid w:val="00A52C99"/>
    <w:rsid w:val="00A63936"/>
    <w:rsid w:val="00A66684"/>
    <w:rsid w:val="00A675FC"/>
    <w:rsid w:val="00A73A3B"/>
    <w:rsid w:val="00A75151"/>
    <w:rsid w:val="00A8067F"/>
    <w:rsid w:val="00A82052"/>
    <w:rsid w:val="00A8285C"/>
    <w:rsid w:val="00A922DB"/>
    <w:rsid w:val="00A95889"/>
    <w:rsid w:val="00AA2553"/>
    <w:rsid w:val="00AA4821"/>
    <w:rsid w:val="00AB5334"/>
    <w:rsid w:val="00AB57B0"/>
    <w:rsid w:val="00AC3277"/>
    <w:rsid w:val="00AD0C60"/>
    <w:rsid w:val="00AD3F6C"/>
    <w:rsid w:val="00AD794C"/>
    <w:rsid w:val="00AE576B"/>
    <w:rsid w:val="00AF23ED"/>
    <w:rsid w:val="00AF3302"/>
    <w:rsid w:val="00AF3920"/>
    <w:rsid w:val="00AF39B5"/>
    <w:rsid w:val="00AF7143"/>
    <w:rsid w:val="00B015CA"/>
    <w:rsid w:val="00B01745"/>
    <w:rsid w:val="00B0597C"/>
    <w:rsid w:val="00B11C95"/>
    <w:rsid w:val="00B137AF"/>
    <w:rsid w:val="00B142F4"/>
    <w:rsid w:val="00B16946"/>
    <w:rsid w:val="00B45DF9"/>
    <w:rsid w:val="00B5284F"/>
    <w:rsid w:val="00B66ECB"/>
    <w:rsid w:val="00B6721C"/>
    <w:rsid w:val="00B678C0"/>
    <w:rsid w:val="00B8074A"/>
    <w:rsid w:val="00B96AF8"/>
    <w:rsid w:val="00BB61E1"/>
    <w:rsid w:val="00BB791C"/>
    <w:rsid w:val="00BC014A"/>
    <w:rsid w:val="00BD479F"/>
    <w:rsid w:val="00BD4B3D"/>
    <w:rsid w:val="00BE10A5"/>
    <w:rsid w:val="00BE12D2"/>
    <w:rsid w:val="00BE234E"/>
    <w:rsid w:val="00BE2607"/>
    <w:rsid w:val="00BE3D29"/>
    <w:rsid w:val="00BF1931"/>
    <w:rsid w:val="00BF66B8"/>
    <w:rsid w:val="00C104D3"/>
    <w:rsid w:val="00C15FE1"/>
    <w:rsid w:val="00C30305"/>
    <w:rsid w:val="00C33D06"/>
    <w:rsid w:val="00C37241"/>
    <w:rsid w:val="00C4751B"/>
    <w:rsid w:val="00C50495"/>
    <w:rsid w:val="00C509E9"/>
    <w:rsid w:val="00C57648"/>
    <w:rsid w:val="00C607E4"/>
    <w:rsid w:val="00C626D2"/>
    <w:rsid w:val="00C93537"/>
    <w:rsid w:val="00C96E04"/>
    <w:rsid w:val="00CC11E5"/>
    <w:rsid w:val="00CC49C0"/>
    <w:rsid w:val="00CD3E53"/>
    <w:rsid w:val="00CD7DA7"/>
    <w:rsid w:val="00CE1311"/>
    <w:rsid w:val="00CF4958"/>
    <w:rsid w:val="00CF714F"/>
    <w:rsid w:val="00D056EB"/>
    <w:rsid w:val="00D13313"/>
    <w:rsid w:val="00D16086"/>
    <w:rsid w:val="00D162F7"/>
    <w:rsid w:val="00D2380D"/>
    <w:rsid w:val="00D34FC9"/>
    <w:rsid w:val="00D40D5D"/>
    <w:rsid w:val="00D448C2"/>
    <w:rsid w:val="00D46EDF"/>
    <w:rsid w:val="00D51346"/>
    <w:rsid w:val="00D52A65"/>
    <w:rsid w:val="00D54BB5"/>
    <w:rsid w:val="00D55988"/>
    <w:rsid w:val="00D566B7"/>
    <w:rsid w:val="00D6480A"/>
    <w:rsid w:val="00D67FEA"/>
    <w:rsid w:val="00D7405C"/>
    <w:rsid w:val="00D92839"/>
    <w:rsid w:val="00D932AF"/>
    <w:rsid w:val="00D95344"/>
    <w:rsid w:val="00DA02C2"/>
    <w:rsid w:val="00DB2EC8"/>
    <w:rsid w:val="00DB6B45"/>
    <w:rsid w:val="00DC55B2"/>
    <w:rsid w:val="00DC5773"/>
    <w:rsid w:val="00DC7A21"/>
    <w:rsid w:val="00DD44C9"/>
    <w:rsid w:val="00DD7B57"/>
    <w:rsid w:val="00DE02EB"/>
    <w:rsid w:val="00DE24AB"/>
    <w:rsid w:val="00DE4F24"/>
    <w:rsid w:val="00E01D36"/>
    <w:rsid w:val="00E04468"/>
    <w:rsid w:val="00E04841"/>
    <w:rsid w:val="00E12FBB"/>
    <w:rsid w:val="00E16E2B"/>
    <w:rsid w:val="00E16E89"/>
    <w:rsid w:val="00E21464"/>
    <w:rsid w:val="00E22340"/>
    <w:rsid w:val="00E22668"/>
    <w:rsid w:val="00E266E2"/>
    <w:rsid w:val="00E31800"/>
    <w:rsid w:val="00E37BDC"/>
    <w:rsid w:val="00E42BDB"/>
    <w:rsid w:val="00E6664F"/>
    <w:rsid w:val="00E66B05"/>
    <w:rsid w:val="00E754A7"/>
    <w:rsid w:val="00E81D3D"/>
    <w:rsid w:val="00E9039D"/>
    <w:rsid w:val="00E96A94"/>
    <w:rsid w:val="00E97424"/>
    <w:rsid w:val="00EA3471"/>
    <w:rsid w:val="00EA3935"/>
    <w:rsid w:val="00EA4F8D"/>
    <w:rsid w:val="00EA583D"/>
    <w:rsid w:val="00EA58C8"/>
    <w:rsid w:val="00EA7DC0"/>
    <w:rsid w:val="00EB323A"/>
    <w:rsid w:val="00EB6C82"/>
    <w:rsid w:val="00EB6C84"/>
    <w:rsid w:val="00EC7C1A"/>
    <w:rsid w:val="00ED424F"/>
    <w:rsid w:val="00ED7BDF"/>
    <w:rsid w:val="00EF420F"/>
    <w:rsid w:val="00EF60E4"/>
    <w:rsid w:val="00EF79FE"/>
    <w:rsid w:val="00F012E9"/>
    <w:rsid w:val="00F029C1"/>
    <w:rsid w:val="00F04910"/>
    <w:rsid w:val="00F06B64"/>
    <w:rsid w:val="00F12A66"/>
    <w:rsid w:val="00F1754A"/>
    <w:rsid w:val="00F20E9B"/>
    <w:rsid w:val="00F31F20"/>
    <w:rsid w:val="00F3633E"/>
    <w:rsid w:val="00F4184D"/>
    <w:rsid w:val="00F43BBE"/>
    <w:rsid w:val="00F5358A"/>
    <w:rsid w:val="00F6530E"/>
    <w:rsid w:val="00F65F08"/>
    <w:rsid w:val="00F667F9"/>
    <w:rsid w:val="00F71B43"/>
    <w:rsid w:val="00F77A1B"/>
    <w:rsid w:val="00F80D8A"/>
    <w:rsid w:val="00F975BD"/>
    <w:rsid w:val="00FA46CE"/>
    <w:rsid w:val="00FA52F8"/>
    <w:rsid w:val="00FB3A56"/>
    <w:rsid w:val="00FB5066"/>
    <w:rsid w:val="00FD2057"/>
    <w:rsid w:val="00FD4E9F"/>
    <w:rsid w:val="00FD7ECC"/>
    <w:rsid w:val="00FF06E1"/>
    <w:rsid w:val="00FF07AD"/>
    <w:rsid w:val="00FF0ED8"/>
    <w:rsid w:val="00FF27C2"/>
    <w:rsid w:val="00FF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 2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57C"/>
    <w:pPr>
      <w:widowControl w:val="0"/>
      <w:suppressAutoHyphens/>
    </w:pPr>
    <w:rPr>
      <w:kern w:val="2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D55988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hAnsi="Cambria"/>
      <w:b/>
      <w:color w:val="21798E"/>
      <w:kern w:val="0"/>
      <w:sz w:val="28"/>
      <w:szCs w:val="20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qFormat/>
    <w:rsid w:val="00EE657C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qFormat/>
    <w:rsid w:val="00EE657C"/>
  </w:style>
  <w:style w:type="character" w:customStyle="1" w:styleId="WW-Absatz-Standardschriftart">
    <w:name w:val="WW-Absatz-Standardschriftart"/>
    <w:uiPriority w:val="99"/>
    <w:qFormat/>
    <w:rsid w:val="00EE657C"/>
  </w:style>
  <w:style w:type="character" w:customStyle="1" w:styleId="WW-Absatz-Standardschriftart1">
    <w:name w:val="WW-Absatz-Standardschriftart1"/>
    <w:uiPriority w:val="99"/>
    <w:qFormat/>
    <w:rsid w:val="00EE657C"/>
  </w:style>
  <w:style w:type="character" w:customStyle="1" w:styleId="WW-Absatz-Standardschriftart11">
    <w:name w:val="WW-Absatz-Standardschriftart11"/>
    <w:uiPriority w:val="99"/>
    <w:qFormat/>
    <w:rsid w:val="00EE657C"/>
  </w:style>
  <w:style w:type="character" w:customStyle="1" w:styleId="WW-Absatz-Standardschriftart111">
    <w:name w:val="WW-Absatz-Standardschriftart111"/>
    <w:uiPriority w:val="99"/>
    <w:qFormat/>
    <w:rsid w:val="00EE657C"/>
  </w:style>
  <w:style w:type="character" w:customStyle="1" w:styleId="Znakinumeracji">
    <w:name w:val="Znaki numeracji"/>
    <w:uiPriority w:val="99"/>
    <w:qFormat/>
    <w:rsid w:val="00EE657C"/>
    <w:rPr>
      <w:b/>
      <w:bCs/>
    </w:rPr>
  </w:style>
  <w:style w:type="character" w:customStyle="1" w:styleId="Symbolewypunktowania">
    <w:name w:val="Symbole wypunktowania"/>
    <w:uiPriority w:val="99"/>
    <w:qFormat/>
    <w:rsid w:val="00EE657C"/>
    <w:rPr>
      <w:rFonts w:ascii="OpenSymbol" w:hAnsi="OpenSymbol" w:cs="OpenSymbo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59632D"/>
    <w:rPr>
      <w:kern w:val="2"/>
      <w:sz w:val="24"/>
      <w:szCs w:val="24"/>
    </w:rPr>
  </w:style>
  <w:style w:type="character" w:customStyle="1" w:styleId="NagwekZnak">
    <w:name w:val="Nagłówek Znak"/>
    <w:aliases w:val="Znak Znak"/>
    <w:basedOn w:val="Domylnaczcionkaakapitu"/>
    <w:link w:val="Nagwek"/>
    <w:uiPriority w:val="99"/>
    <w:semiHidden/>
    <w:qFormat/>
    <w:locked/>
    <w:rsid w:val="0059632D"/>
    <w:rPr>
      <w:kern w:val="2"/>
      <w:sz w:val="24"/>
      <w:szCs w:val="24"/>
    </w:rPr>
  </w:style>
  <w:style w:type="character" w:customStyle="1" w:styleId="StopkaZnak">
    <w:name w:val="Stopka Znak"/>
    <w:basedOn w:val="Domylnaczcionkaakapitu"/>
    <w:link w:val="Stopka1"/>
    <w:uiPriority w:val="99"/>
    <w:qFormat/>
    <w:locked/>
    <w:rsid w:val="009C6BD1"/>
    <w:rPr>
      <w:rFonts w:eastAsia="Times New Roman"/>
      <w:kern w:val="2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A26661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F2342"/>
    <w:rPr>
      <w:rFonts w:ascii="Tahoma" w:hAnsi="Tahoma" w:cs="Tahoma"/>
      <w:kern w:val="2"/>
      <w:sz w:val="16"/>
      <w:szCs w:val="16"/>
    </w:rPr>
  </w:style>
  <w:style w:type="character" w:customStyle="1" w:styleId="ListLabel1">
    <w:name w:val="ListLabel 1"/>
    <w:qFormat/>
    <w:rsid w:val="00142A4A"/>
    <w:rPr>
      <w:rFonts w:cs="Symbol"/>
    </w:rPr>
  </w:style>
  <w:style w:type="character" w:customStyle="1" w:styleId="ListLabel2">
    <w:name w:val="ListLabel 2"/>
    <w:qFormat/>
    <w:rsid w:val="00142A4A"/>
    <w:rPr>
      <w:rFonts w:cs="Symbol"/>
    </w:rPr>
  </w:style>
  <w:style w:type="character" w:customStyle="1" w:styleId="ListLabel3">
    <w:name w:val="ListLabel 3"/>
    <w:qFormat/>
    <w:rsid w:val="00142A4A"/>
    <w:rPr>
      <w:rFonts w:cs="Symbol"/>
    </w:rPr>
  </w:style>
  <w:style w:type="character" w:customStyle="1" w:styleId="ListLabel4">
    <w:name w:val="ListLabel 4"/>
    <w:qFormat/>
    <w:rsid w:val="00142A4A"/>
    <w:rPr>
      <w:rFonts w:cs="Symbol"/>
    </w:rPr>
  </w:style>
  <w:style w:type="character" w:customStyle="1" w:styleId="ListLabel5">
    <w:name w:val="ListLabel 5"/>
    <w:qFormat/>
    <w:rsid w:val="00142A4A"/>
    <w:rPr>
      <w:rFonts w:cs="Symbol"/>
    </w:rPr>
  </w:style>
  <w:style w:type="character" w:customStyle="1" w:styleId="ListLabel6">
    <w:name w:val="ListLabel 6"/>
    <w:qFormat/>
    <w:rsid w:val="00142A4A"/>
    <w:rPr>
      <w:rFonts w:cs="Symbol"/>
    </w:rPr>
  </w:style>
  <w:style w:type="character" w:customStyle="1" w:styleId="ListLabel7">
    <w:name w:val="ListLabel 7"/>
    <w:qFormat/>
    <w:rsid w:val="00142A4A"/>
    <w:rPr>
      <w:rFonts w:cs="Symbol"/>
    </w:rPr>
  </w:style>
  <w:style w:type="character" w:customStyle="1" w:styleId="ListLabel8">
    <w:name w:val="ListLabel 8"/>
    <w:qFormat/>
    <w:rsid w:val="00142A4A"/>
    <w:rPr>
      <w:rFonts w:cs="Symbol"/>
    </w:rPr>
  </w:style>
  <w:style w:type="character" w:customStyle="1" w:styleId="ListLabel9">
    <w:name w:val="ListLabel 9"/>
    <w:qFormat/>
    <w:rsid w:val="00142A4A"/>
    <w:rPr>
      <w:rFonts w:cs="Symbol"/>
    </w:rPr>
  </w:style>
  <w:style w:type="character" w:customStyle="1" w:styleId="ListLabel10">
    <w:name w:val="ListLabel 10"/>
    <w:qFormat/>
    <w:rsid w:val="00142A4A"/>
    <w:rPr>
      <w:b/>
      <w:bCs/>
    </w:rPr>
  </w:style>
  <w:style w:type="character" w:customStyle="1" w:styleId="ListLabel11">
    <w:name w:val="ListLabel 11"/>
    <w:qFormat/>
    <w:rsid w:val="00142A4A"/>
    <w:rPr>
      <w:b/>
    </w:rPr>
  </w:style>
  <w:style w:type="character" w:customStyle="1" w:styleId="ListLabel12">
    <w:name w:val="ListLabel 12"/>
    <w:qFormat/>
    <w:rsid w:val="00142A4A"/>
    <w:rPr>
      <w:b/>
    </w:rPr>
  </w:style>
  <w:style w:type="character" w:customStyle="1" w:styleId="ListLabel13">
    <w:name w:val="ListLabel 13"/>
    <w:qFormat/>
    <w:rsid w:val="00142A4A"/>
    <w:rPr>
      <w:b/>
    </w:rPr>
  </w:style>
  <w:style w:type="character" w:customStyle="1" w:styleId="ListLabel14">
    <w:name w:val="ListLabel 14"/>
    <w:qFormat/>
    <w:rsid w:val="00142A4A"/>
    <w:rPr>
      <w:b/>
      <w:sz w:val="22"/>
    </w:rPr>
  </w:style>
  <w:style w:type="character" w:customStyle="1" w:styleId="ListLabel15">
    <w:name w:val="ListLabel 15"/>
    <w:qFormat/>
    <w:rsid w:val="00142A4A"/>
    <w:rPr>
      <w:b/>
      <w:color w:val="0000FF"/>
      <w:sz w:val="22"/>
      <w:u w:val="single"/>
    </w:rPr>
  </w:style>
  <w:style w:type="character" w:customStyle="1" w:styleId="ListLabel16">
    <w:name w:val="ListLabel 16"/>
    <w:qFormat/>
    <w:rsid w:val="00142A4A"/>
    <w:rPr>
      <w:rFonts w:cs="Symbol"/>
      <w:sz w:val="22"/>
    </w:rPr>
  </w:style>
  <w:style w:type="character" w:customStyle="1" w:styleId="ListLabel17">
    <w:name w:val="ListLabel 17"/>
    <w:qFormat/>
    <w:rsid w:val="00142A4A"/>
    <w:rPr>
      <w:rFonts w:cs="OpenSymbol"/>
    </w:rPr>
  </w:style>
  <w:style w:type="character" w:customStyle="1" w:styleId="ListLabel18">
    <w:name w:val="ListLabel 18"/>
    <w:qFormat/>
    <w:rsid w:val="00142A4A"/>
    <w:rPr>
      <w:rFonts w:cs="OpenSymbol"/>
    </w:rPr>
  </w:style>
  <w:style w:type="character" w:customStyle="1" w:styleId="ListLabel19">
    <w:name w:val="ListLabel 19"/>
    <w:qFormat/>
    <w:rsid w:val="00142A4A"/>
    <w:rPr>
      <w:rFonts w:cs="OpenSymbol"/>
    </w:rPr>
  </w:style>
  <w:style w:type="character" w:customStyle="1" w:styleId="ListLabel20">
    <w:name w:val="ListLabel 20"/>
    <w:qFormat/>
    <w:rsid w:val="00142A4A"/>
    <w:rPr>
      <w:rFonts w:cs="OpenSymbol"/>
    </w:rPr>
  </w:style>
  <w:style w:type="character" w:customStyle="1" w:styleId="ListLabel21">
    <w:name w:val="ListLabel 21"/>
    <w:qFormat/>
    <w:rsid w:val="00142A4A"/>
    <w:rPr>
      <w:rFonts w:cs="OpenSymbol"/>
    </w:rPr>
  </w:style>
  <w:style w:type="character" w:customStyle="1" w:styleId="ListLabel22">
    <w:name w:val="ListLabel 22"/>
    <w:qFormat/>
    <w:rsid w:val="00142A4A"/>
    <w:rPr>
      <w:rFonts w:cs="OpenSymbol"/>
    </w:rPr>
  </w:style>
  <w:style w:type="character" w:customStyle="1" w:styleId="ListLabel23">
    <w:name w:val="ListLabel 23"/>
    <w:qFormat/>
    <w:rsid w:val="00142A4A"/>
    <w:rPr>
      <w:rFonts w:cs="OpenSymbol"/>
    </w:rPr>
  </w:style>
  <w:style w:type="character" w:customStyle="1" w:styleId="ListLabel24">
    <w:name w:val="ListLabel 24"/>
    <w:qFormat/>
    <w:rsid w:val="00142A4A"/>
    <w:rPr>
      <w:rFonts w:cs="OpenSymbol"/>
    </w:rPr>
  </w:style>
  <w:style w:type="character" w:customStyle="1" w:styleId="ListLabel25">
    <w:name w:val="ListLabel 25"/>
    <w:qFormat/>
    <w:rsid w:val="00142A4A"/>
    <w:rPr>
      <w:rFonts w:cs="Symbol"/>
      <w:sz w:val="22"/>
    </w:rPr>
  </w:style>
  <w:style w:type="character" w:customStyle="1" w:styleId="ListLabel26">
    <w:name w:val="ListLabel 26"/>
    <w:qFormat/>
    <w:rsid w:val="00142A4A"/>
    <w:rPr>
      <w:rFonts w:cs="OpenSymbol"/>
    </w:rPr>
  </w:style>
  <w:style w:type="character" w:customStyle="1" w:styleId="ListLabel27">
    <w:name w:val="ListLabel 27"/>
    <w:qFormat/>
    <w:rsid w:val="00142A4A"/>
    <w:rPr>
      <w:rFonts w:cs="OpenSymbol"/>
    </w:rPr>
  </w:style>
  <w:style w:type="character" w:customStyle="1" w:styleId="ListLabel28">
    <w:name w:val="ListLabel 28"/>
    <w:qFormat/>
    <w:rsid w:val="00142A4A"/>
    <w:rPr>
      <w:rFonts w:cs="OpenSymbol"/>
    </w:rPr>
  </w:style>
  <w:style w:type="character" w:customStyle="1" w:styleId="ListLabel29">
    <w:name w:val="ListLabel 29"/>
    <w:qFormat/>
    <w:rsid w:val="00142A4A"/>
    <w:rPr>
      <w:rFonts w:cs="OpenSymbol"/>
    </w:rPr>
  </w:style>
  <w:style w:type="character" w:customStyle="1" w:styleId="ListLabel30">
    <w:name w:val="ListLabel 30"/>
    <w:qFormat/>
    <w:rsid w:val="00142A4A"/>
    <w:rPr>
      <w:rFonts w:cs="OpenSymbol"/>
    </w:rPr>
  </w:style>
  <w:style w:type="character" w:customStyle="1" w:styleId="ListLabel31">
    <w:name w:val="ListLabel 31"/>
    <w:qFormat/>
    <w:rsid w:val="00142A4A"/>
    <w:rPr>
      <w:rFonts w:cs="OpenSymbol"/>
    </w:rPr>
  </w:style>
  <w:style w:type="character" w:customStyle="1" w:styleId="ListLabel32">
    <w:name w:val="ListLabel 32"/>
    <w:qFormat/>
    <w:rsid w:val="00142A4A"/>
    <w:rPr>
      <w:rFonts w:cs="OpenSymbol"/>
    </w:rPr>
  </w:style>
  <w:style w:type="character" w:customStyle="1" w:styleId="ListLabel33">
    <w:name w:val="ListLabel 33"/>
    <w:qFormat/>
    <w:rsid w:val="00142A4A"/>
    <w:rPr>
      <w:rFonts w:cs="OpenSymbol"/>
    </w:rPr>
  </w:style>
  <w:style w:type="character" w:customStyle="1" w:styleId="ListLabel34">
    <w:name w:val="ListLabel 34"/>
    <w:qFormat/>
    <w:rsid w:val="00142A4A"/>
    <w:rPr>
      <w:b/>
    </w:rPr>
  </w:style>
  <w:style w:type="character" w:customStyle="1" w:styleId="ListLabel35">
    <w:name w:val="ListLabel 35"/>
    <w:qFormat/>
    <w:rsid w:val="00142A4A"/>
    <w:rPr>
      <w:b/>
      <w:sz w:val="22"/>
    </w:rPr>
  </w:style>
  <w:style w:type="character" w:customStyle="1" w:styleId="ListLabel36">
    <w:name w:val="ListLabel 36"/>
    <w:qFormat/>
    <w:rsid w:val="00142A4A"/>
    <w:rPr>
      <w:b/>
      <w:color w:val="0000FF"/>
      <w:sz w:val="22"/>
      <w:u w:val="single"/>
    </w:rPr>
  </w:style>
  <w:style w:type="character" w:customStyle="1" w:styleId="ListLabel37">
    <w:name w:val="ListLabel 37"/>
    <w:qFormat/>
    <w:rsid w:val="00142A4A"/>
    <w:rPr>
      <w:rFonts w:cs="Symbol"/>
      <w:sz w:val="22"/>
    </w:rPr>
  </w:style>
  <w:style w:type="character" w:customStyle="1" w:styleId="ListLabel38">
    <w:name w:val="ListLabel 38"/>
    <w:qFormat/>
    <w:rsid w:val="00142A4A"/>
    <w:rPr>
      <w:rFonts w:cs="OpenSymbol"/>
    </w:rPr>
  </w:style>
  <w:style w:type="character" w:customStyle="1" w:styleId="ListLabel39">
    <w:name w:val="ListLabel 39"/>
    <w:qFormat/>
    <w:rsid w:val="00142A4A"/>
    <w:rPr>
      <w:rFonts w:cs="OpenSymbol"/>
    </w:rPr>
  </w:style>
  <w:style w:type="character" w:customStyle="1" w:styleId="ListLabel40">
    <w:name w:val="ListLabel 40"/>
    <w:qFormat/>
    <w:rsid w:val="00142A4A"/>
    <w:rPr>
      <w:rFonts w:cs="OpenSymbol"/>
    </w:rPr>
  </w:style>
  <w:style w:type="character" w:customStyle="1" w:styleId="ListLabel41">
    <w:name w:val="ListLabel 41"/>
    <w:qFormat/>
    <w:rsid w:val="00142A4A"/>
    <w:rPr>
      <w:rFonts w:cs="OpenSymbol"/>
    </w:rPr>
  </w:style>
  <w:style w:type="character" w:customStyle="1" w:styleId="ListLabel42">
    <w:name w:val="ListLabel 42"/>
    <w:qFormat/>
    <w:rsid w:val="00142A4A"/>
    <w:rPr>
      <w:rFonts w:cs="OpenSymbol"/>
    </w:rPr>
  </w:style>
  <w:style w:type="character" w:customStyle="1" w:styleId="ListLabel43">
    <w:name w:val="ListLabel 43"/>
    <w:qFormat/>
    <w:rsid w:val="00142A4A"/>
    <w:rPr>
      <w:rFonts w:cs="OpenSymbol"/>
    </w:rPr>
  </w:style>
  <w:style w:type="character" w:customStyle="1" w:styleId="ListLabel44">
    <w:name w:val="ListLabel 44"/>
    <w:qFormat/>
    <w:rsid w:val="00142A4A"/>
    <w:rPr>
      <w:rFonts w:cs="OpenSymbol"/>
    </w:rPr>
  </w:style>
  <w:style w:type="character" w:customStyle="1" w:styleId="ListLabel45">
    <w:name w:val="ListLabel 45"/>
    <w:qFormat/>
    <w:rsid w:val="00142A4A"/>
    <w:rPr>
      <w:rFonts w:cs="OpenSymbol"/>
    </w:rPr>
  </w:style>
  <w:style w:type="character" w:customStyle="1" w:styleId="ListLabel46">
    <w:name w:val="ListLabel 46"/>
    <w:qFormat/>
    <w:rsid w:val="00142A4A"/>
    <w:rPr>
      <w:rFonts w:cs="Symbol"/>
      <w:sz w:val="22"/>
    </w:rPr>
  </w:style>
  <w:style w:type="character" w:customStyle="1" w:styleId="ListLabel47">
    <w:name w:val="ListLabel 47"/>
    <w:qFormat/>
    <w:rsid w:val="00142A4A"/>
    <w:rPr>
      <w:rFonts w:cs="OpenSymbol"/>
    </w:rPr>
  </w:style>
  <w:style w:type="character" w:customStyle="1" w:styleId="ListLabel48">
    <w:name w:val="ListLabel 48"/>
    <w:qFormat/>
    <w:rsid w:val="00142A4A"/>
    <w:rPr>
      <w:rFonts w:cs="OpenSymbol"/>
    </w:rPr>
  </w:style>
  <w:style w:type="character" w:customStyle="1" w:styleId="ListLabel49">
    <w:name w:val="ListLabel 49"/>
    <w:qFormat/>
    <w:rsid w:val="00142A4A"/>
    <w:rPr>
      <w:rFonts w:cs="OpenSymbol"/>
    </w:rPr>
  </w:style>
  <w:style w:type="character" w:customStyle="1" w:styleId="ListLabel50">
    <w:name w:val="ListLabel 50"/>
    <w:qFormat/>
    <w:rsid w:val="00142A4A"/>
    <w:rPr>
      <w:rFonts w:cs="OpenSymbol"/>
    </w:rPr>
  </w:style>
  <w:style w:type="character" w:customStyle="1" w:styleId="ListLabel51">
    <w:name w:val="ListLabel 51"/>
    <w:qFormat/>
    <w:rsid w:val="00142A4A"/>
    <w:rPr>
      <w:rFonts w:cs="OpenSymbol"/>
    </w:rPr>
  </w:style>
  <w:style w:type="character" w:customStyle="1" w:styleId="ListLabel52">
    <w:name w:val="ListLabel 52"/>
    <w:qFormat/>
    <w:rsid w:val="00142A4A"/>
    <w:rPr>
      <w:rFonts w:cs="OpenSymbol"/>
    </w:rPr>
  </w:style>
  <w:style w:type="character" w:customStyle="1" w:styleId="ListLabel53">
    <w:name w:val="ListLabel 53"/>
    <w:qFormat/>
    <w:rsid w:val="00142A4A"/>
    <w:rPr>
      <w:rFonts w:cs="OpenSymbol"/>
    </w:rPr>
  </w:style>
  <w:style w:type="character" w:customStyle="1" w:styleId="ListLabel54">
    <w:name w:val="ListLabel 54"/>
    <w:qFormat/>
    <w:rsid w:val="00142A4A"/>
    <w:rPr>
      <w:rFonts w:cs="OpenSymbol"/>
    </w:rPr>
  </w:style>
  <w:style w:type="character" w:customStyle="1" w:styleId="ListLabel55">
    <w:name w:val="ListLabel 55"/>
    <w:qFormat/>
    <w:rsid w:val="00142A4A"/>
    <w:rPr>
      <w:b/>
    </w:rPr>
  </w:style>
  <w:style w:type="character" w:customStyle="1" w:styleId="ListLabel56">
    <w:name w:val="ListLabel 56"/>
    <w:qFormat/>
    <w:rsid w:val="00142A4A"/>
    <w:rPr>
      <w:b/>
      <w:sz w:val="22"/>
    </w:rPr>
  </w:style>
  <w:style w:type="character" w:customStyle="1" w:styleId="ListLabel57">
    <w:name w:val="ListLabel 57"/>
    <w:qFormat/>
    <w:rsid w:val="00142A4A"/>
    <w:rPr>
      <w:b/>
      <w:color w:val="0000FF"/>
      <w:sz w:val="22"/>
      <w:u w:val="single"/>
    </w:rPr>
  </w:style>
  <w:style w:type="character" w:customStyle="1" w:styleId="ListLabel58">
    <w:name w:val="ListLabel 58"/>
    <w:qFormat/>
    <w:rsid w:val="00142A4A"/>
    <w:rPr>
      <w:rFonts w:cs="Symbol"/>
      <w:sz w:val="22"/>
    </w:rPr>
  </w:style>
  <w:style w:type="character" w:customStyle="1" w:styleId="ListLabel59">
    <w:name w:val="ListLabel 59"/>
    <w:qFormat/>
    <w:rsid w:val="00142A4A"/>
    <w:rPr>
      <w:rFonts w:cs="OpenSymbol"/>
    </w:rPr>
  </w:style>
  <w:style w:type="character" w:customStyle="1" w:styleId="ListLabel60">
    <w:name w:val="ListLabel 60"/>
    <w:qFormat/>
    <w:rsid w:val="00142A4A"/>
    <w:rPr>
      <w:rFonts w:cs="OpenSymbol"/>
    </w:rPr>
  </w:style>
  <w:style w:type="character" w:customStyle="1" w:styleId="ListLabel61">
    <w:name w:val="ListLabel 61"/>
    <w:qFormat/>
    <w:rsid w:val="00142A4A"/>
    <w:rPr>
      <w:rFonts w:cs="OpenSymbol"/>
    </w:rPr>
  </w:style>
  <w:style w:type="character" w:customStyle="1" w:styleId="ListLabel62">
    <w:name w:val="ListLabel 62"/>
    <w:qFormat/>
    <w:rsid w:val="00142A4A"/>
    <w:rPr>
      <w:rFonts w:cs="OpenSymbol"/>
    </w:rPr>
  </w:style>
  <w:style w:type="character" w:customStyle="1" w:styleId="ListLabel63">
    <w:name w:val="ListLabel 63"/>
    <w:qFormat/>
    <w:rsid w:val="00142A4A"/>
    <w:rPr>
      <w:rFonts w:cs="OpenSymbol"/>
    </w:rPr>
  </w:style>
  <w:style w:type="character" w:customStyle="1" w:styleId="ListLabel64">
    <w:name w:val="ListLabel 64"/>
    <w:qFormat/>
    <w:rsid w:val="00142A4A"/>
    <w:rPr>
      <w:rFonts w:cs="OpenSymbol"/>
    </w:rPr>
  </w:style>
  <w:style w:type="character" w:customStyle="1" w:styleId="ListLabel65">
    <w:name w:val="ListLabel 65"/>
    <w:qFormat/>
    <w:rsid w:val="00142A4A"/>
    <w:rPr>
      <w:rFonts w:cs="OpenSymbol"/>
    </w:rPr>
  </w:style>
  <w:style w:type="character" w:customStyle="1" w:styleId="ListLabel66">
    <w:name w:val="ListLabel 66"/>
    <w:qFormat/>
    <w:rsid w:val="00142A4A"/>
    <w:rPr>
      <w:rFonts w:cs="OpenSymbol"/>
    </w:rPr>
  </w:style>
  <w:style w:type="character" w:customStyle="1" w:styleId="ListLabel67">
    <w:name w:val="ListLabel 67"/>
    <w:qFormat/>
    <w:rsid w:val="00142A4A"/>
    <w:rPr>
      <w:rFonts w:cs="Symbol"/>
      <w:sz w:val="22"/>
    </w:rPr>
  </w:style>
  <w:style w:type="character" w:customStyle="1" w:styleId="ListLabel68">
    <w:name w:val="ListLabel 68"/>
    <w:qFormat/>
    <w:rsid w:val="00142A4A"/>
    <w:rPr>
      <w:rFonts w:cs="OpenSymbol"/>
    </w:rPr>
  </w:style>
  <w:style w:type="character" w:customStyle="1" w:styleId="ListLabel69">
    <w:name w:val="ListLabel 69"/>
    <w:qFormat/>
    <w:rsid w:val="00142A4A"/>
    <w:rPr>
      <w:rFonts w:cs="OpenSymbol"/>
    </w:rPr>
  </w:style>
  <w:style w:type="character" w:customStyle="1" w:styleId="ListLabel70">
    <w:name w:val="ListLabel 70"/>
    <w:qFormat/>
    <w:rsid w:val="00142A4A"/>
    <w:rPr>
      <w:rFonts w:cs="OpenSymbol"/>
    </w:rPr>
  </w:style>
  <w:style w:type="character" w:customStyle="1" w:styleId="ListLabel71">
    <w:name w:val="ListLabel 71"/>
    <w:qFormat/>
    <w:rsid w:val="00142A4A"/>
    <w:rPr>
      <w:rFonts w:cs="OpenSymbol"/>
    </w:rPr>
  </w:style>
  <w:style w:type="character" w:customStyle="1" w:styleId="ListLabel72">
    <w:name w:val="ListLabel 72"/>
    <w:qFormat/>
    <w:rsid w:val="00142A4A"/>
    <w:rPr>
      <w:rFonts w:cs="OpenSymbol"/>
    </w:rPr>
  </w:style>
  <w:style w:type="character" w:customStyle="1" w:styleId="ListLabel73">
    <w:name w:val="ListLabel 73"/>
    <w:qFormat/>
    <w:rsid w:val="00142A4A"/>
    <w:rPr>
      <w:rFonts w:cs="OpenSymbol"/>
    </w:rPr>
  </w:style>
  <w:style w:type="character" w:customStyle="1" w:styleId="ListLabel74">
    <w:name w:val="ListLabel 74"/>
    <w:qFormat/>
    <w:rsid w:val="00142A4A"/>
    <w:rPr>
      <w:rFonts w:cs="OpenSymbol"/>
    </w:rPr>
  </w:style>
  <w:style w:type="character" w:customStyle="1" w:styleId="ListLabel75">
    <w:name w:val="ListLabel 75"/>
    <w:qFormat/>
    <w:rsid w:val="00142A4A"/>
    <w:rPr>
      <w:rFonts w:cs="OpenSymbol"/>
    </w:rPr>
  </w:style>
  <w:style w:type="character" w:customStyle="1" w:styleId="ListLabel76">
    <w:name w:val="ListLabel 76"/>
    <w:qFormat/>
    <w:rsid w:val="00142A4A"/>
    <w:rPr>
      <w:b/>
    </w:rPr>
  </w:style>
  <w:style w:type="character" w:customStyle="1" w:styleId="ListLabel77">
    <w:name w:val="ListLabel 77"/>
    <w:qFormat/>
    <w:rsid w:val="00142A4A"/>
    <w:rPr>
      <w:b/>
      <w:sz w:val="22"/>
    </w:rPr>
  </w:style>
  <w:style w:type="character" w:customStyle="1" w:styleId="ListLabel78">
    <w:name w:val="ListLabel 78"/>
    <w:qFormat/>
    <w:rsid w:val="00142A4A"/>
    <w:rPr>
      <w:b/>
      <w:color w:val="0000FF"/>
      <w:sz w:val="22"/>
      <w:u w:val="single"/>
    </w:rPr>
  </w:style>
  <w:style w:type="character" w:customStyle="1" w:styleId="ListLabel79">
    <w:name w:val="ListLabel 79"/>
    <w:qFormat/>
    <w:rsid w:val="00142A4A"/>
    <w:rPr>
      <w:rFonts w:cs="Symbol"/>
      <w:sz w:val="22"/>
    </w:rPr>
  </w:style>
  <w:style w:type="character" w:customStyle="1" w:styleId="ListLabel80">
    <w:name w:val="ListLabel 80"/>
    <w:qFormat/>
    <w:rsid w:val="00142A4A"/>
    <w:rPr>
      <w:rFonts w:cs="OpenSymbol"/>
    </w:rPr>
  </w:style>
  <w:style w:type="character" w:customStyle="1" w:styleId="ListLabel81">
    <w:name w:val="ListLabel 81"/>
    <w:qFormat/>
    <w:rsid w:val="00142A4A"/>
    <w:rPr>
      <w:rFonts w:cs="OpenSymbol"/>
    </w:rPr>
  </w:style>
  <w:style w:type="character" w:customStyle="1" w:styleId="ListLabel82">
    <w:name w:val="ListLabel 82"/>
    <w:qFormat/>
    <w:rsid w:val="00142A4A"/>
    <w:rPr>
      <w:rFonts w:cs="OpenSymbol"/>
    </w:rPr>
  </w:style>
  <w:style w:type="character" w:customStyle="1" w:styleId="ListLabel83">
    <w:name w:val="ListLabel 83"/>
    <w:qFormat/>
    <w:rsid w:val="00142A4A"/>
    <w:rPr>
      <w:rFonts w:cs="OpenSymbol"/>
    </w:rPr>
  </w:style>
  <w:style w:type="character" w:customStyle="1" w:styleId="ListLabel84">
    <w:name w:val="ListLabel 84"/>
    <w:qFormat/>
    <w:rsid w:val="00142A4A"/>
    <w:rPr>
      <w:rFonts w:cs="OpenSymbol"/>
    </w:rPr>
  </w:style>
  <w:style w:type="character" w:customStyle="1" w:styleId="ListLabel85">
    <w:name w:val="ListLabel 85"/>
    <w:qFormat/>
    <w:rsid w:val="00142A4A"/>
    <w:rPr>
      <w:rFonts w:cs="OpenSymbol"/>
    </w:rPr>
  </w:style>
  <w:style w:type="character" w:customStyle="1" w:styleId="ListLabel86">
    <w:name w:val="ListLabel 86"/>
    <w:qFormat/>
    <w:rsid w:val="00142A4A"/>
    <w:rPr>
      <w:rFonts w:cs="OpenSymbol"/>
    </w:rPr>
  </w:style>
  <w:style w:type="character" w:customStyle="1" w:styleId="ListLabel87">
    <w:name w:val="ListLabel 87"/>
    <w:qFormat/>
    <w:rsid w:val="00142A4A"/>
    <w:rPr>
      <w:rFonts w:cs="OpenSymbol"/>
    </w:rPr>
  </w:style>
  <w:style w:type="character" w:customStyle="1" w:styleId="ListLabel88">
    <w:name w:val="ListLabel 88"/>
    <w:qFormat/>
    <w:rsid w:val="00142A4A"/>
    <w:rPr>
      <w:rFonts w:cs="Symbol"/>
      <w:sz w:val="22"/>
    </w:rPr>
  </w:style>
  <w:style w:type="character" w:customStyle="1" w:styleId="ListLabel89">
    <w:name w:val="ListLabel 89"/>
    <w:qFormat/>
    <w:rsid w:val="00142A4A"/>
    <w:rPr>
      <w:rFonts w:cs="OpenSymbol"/>
    </w:rPr>
  </w:style>
  <w:style w:type="character" w:customStyle="1" w:styleId="ListLabel90">
    <w:name w:val="ListLabel 90"/>
    <w:qFormat/>
    <w:rsid w:val="00142A4A"/>
    <w:rPr>
      <w:rFonts w:cs="OpenSymbol"/>
    </w:rPr>
  </w:style>
  <w:style w:type="character" w:customStyle="1" w:styleId="ListLabel91">
    <w:name w:val="ListLabel 91"/>
    <w:qFormat/>
    <w:rsid w:val="00142A4A"/>
    <w:rPr>
      <w:rFonts w:cs="OpenSymbol"/>
    </w:rPr>
  </w:style>
  <w:style w:type="character" w:customStyle="1" w:styleId="ListLabel92">
    <w:name w:val="ListLabel 92"/>
    <w:qFormat/>
    <w:rsid w:val="00142A4A"/>
    <w:rPr>
      <w:rFonts w:cs="OpenSymbol"/>
    </w:rPr>
  </w:style>
  <w:style w:type="character" w:customStyle="1" w:styleId="ListLabel93">
    <w:name w:val="ListLabel 93"/>
    <w:qFormat/>
    <w:rsid w:val="00142A4A"/>
    <w:rPr>
      <w:rFonts w:cs="OpenSymbol"/>
    </w:rPr>
  </w:style>
  <w:style w:type="character" w:customStyle="1" w:styleId="ListLabel94">
    <w:name w:val="ListLabel 94"/>
    <w:qFormat/>
    <w:rsid w:val="00142A4A"/>
    <w:rPr>
      <w:rFonts w:cs="OpenSymbol"/>
    </w:rPr>
  </w:style>
  <w:style w:type="character" w:customStyle="1" w:styleId="ListLabel95">
    <w:name w:val="ListLabel 95"/>
    <w:qFormat/>
    <w:rsid w:val="00142A4A"/>
    <w:rPr>
      <w:rFonts w:cs="OpenSymbol"/>
    </w:rPr>
  </w:style>
  <w:style w:type="character" w:customStyle="1" w:styleId="ListLabel96">
    <w:name w:val="ListLabel 96"/>
    <w:qFormat/>
    <w:rsid w:val="00142A4A"/>
    <w:rPr>
      <w:rFonts w:cs="OpenSymbol"/>
    </w:rPr>
  </w:style>
  <w:style w:type="character" w:customStyle="1" w:styleId="ListLabel97">
    <w:name w:val="ListLabel 97"/>
    <w:qFormat/>
    <w:rsid w:val="00142A4A"/>
    <w:rPr>
      <w:b/>
    </w:rPr>
  </w:style>
  <w:style w:type="character" w:customStyle="1" w:styleId="ListLabel98">
    <w:name w:val="ListLabel 98"/>
    <w:qFormat/>
    <w:rsid w:val="00142A4A"/>
    <w:rPr>
      <w:b/>
      <w:sz w:val="22"/>
    </w:rPr>
  </w:style>
  <w:style w:type="character" w:customStyle="1" w:styleId="ListLabel99">
    <w:name w:val="ListLabel 99"/>
    <w:qFormat/>
    <w:rsid w:val="00142A4A"/>
    <w:rPr>
      <w:b/>
      <w:color w:val="0000FF"/>
      <w:sz w:val="22"/>
      <w:u w:val="single"/>
    </w:rPr>
  </w:style>
  <w:style w:type="character" w:customStyle="1" w:styleId="ListLabel100">
    <w:name w:val="ListLabel 100"/>
    <w:qFormat/>
    <w:rsid w:val="00142A4A"/>
    <w:rPr>
      <w:rFonts w:cs="Symbol"/>
      <w:sz w:val="22"/>
    </w:rPr>
  </w:style>
  <w:style w:type="character" w:customStyle="1" w:styleId="ListLabel101">
    <w:name w:val="ListLabel 101"/>
    <w:qFormat/>
    <w:rsid w:val="00142A4A"/>
    <w:rPr>
      <w:rFonts w:cs="OpenSymbol"/>
    </w:rPr>
  </w:style>
  <w:style w:type="character" w:customStyle="1" w:styleId="ListLabel102">
    <w:name w:val="ListLabel 102"/>
    <w:qFormat/>
    <w:rsid w:val="00142A4A"/>
    <w:rPr>
      <w:rFonts w:cs="OpenSymbol"/>
    </w:rPr>
  </w:style>
  <w:style w:type="character" w:customStyle="1" w:styleId="ListLabel103">
    <w:name w:val="ListLabel 103"/>
    <w:qFormat/>
    <w:rsid w:val="00142A4A"/>
    <w:rPr>
      <w:rFonts w:cs="OpenSymbol"/>
    </w:rPr>
  </w:style>
  <w:style w:type="character" w:customStyle="1" w:styleId="ListLabel104">
    <w:name w:val="ListLabel 104"/>
    <w:qFormat/>
    <w:rsid w:val="00142A4A"/>
    <w:rPr>
      <w:rFonts w:cs="OpenSymbol"/>
    </w:rPr>
  </w:style>
  <w:style w:type="character" w:customStyle="1" w:styleId="ListLabel105">
    <w:name w:val="ListLabel 105"/>
    <w:qFormat/>
    <w:rsid w:val="00142A4A"/>
    <w:rPr>
      <w:rFonts w:cs="OpenSymbol"/>
    </w:rPr>
  </w:style>
  <w:style w:type="character" w:customStyle="1" w:styleId="ListLabel106">
    <w:name w:val="ListLabel 106"/>
    <w:qFormat/>
    <w:rsid w:val="00142A4A"/>
    <w:rPr>
      <w:rFonts w:cs="OpenSymbol"/>
    </w:rPr>
  </w:style>
  <w:style w:type="character" w:customStyle="1" w:styleId="ListLabel107">
    <w:name w:val="ListLabel 107"/>
    <w:qFormat/>
    <w:rsid w:val="00142A4A"/>
    <w:rPr>
      <w:rFonts w:cs="OpenSymbol"/>
    </w:rPr>
  </w:style>
  <w:style w:type="character" w:customStyle="1" w:styleId="ListLabel108">
    <w:name w:val="ListLabel 108"/>
    <w:qFormat/>
    <w:rsid w:val="00142A4A"/>
    <w:rPr>
      <w:rFonts w:cs="OpenSymbol"/>
    </w:rPr>
  </w:style>
  <w:style w:type="character" w:customStyle="1" w:styleId="ListLabel109">
    <w:name w:val="ListLabel 109"/>
    <w:qFormat/>
    <w:rsid w:val="00142A4A"/>
    <w:rPr>
      <w:rFonts w:cs="Symbol"/>
      <w:sz w:val="22"/>
    </w:rPr>
  </w:style>
  <w:style w:type="character" w:customStyle="1" w:styleId="ListLabel110">
    <w:name w:val="ListLabel 110"/>
    <w:qFormat/>
    <w:rsid w:val="00142A4A"/>
    <w:rPr>
      <w:rFonts w:cs="OpenSymbol"/>
    </w:rPr>
  </w:style>
  <w:style w:type="character" w:customStyle="1" w:styleId="ListLabel111">
    <w:name w:val="ListLabel 111"/>
    <w:qFormat/>
    <w:rsid w:val="00142A4A"/>
    <w:rPr>
      <w:rFonts w:cs="OpenSymbol"/>
    </w:rPr>
  </w:style>
  <w:style w:type="character" w:customStyle="1" w:styleId="ListLabel112">
    <w:name w:val="ListLabel 112"/>
    <w:qFormat/>
    <w:rsid w:val="00142A4A"/>
    <w:rPr>
      <w:rFonts w:cs="OpenSymbol"/>
    </w:rPr>
  </w:style>
  <w:style w:type="character" w:customStyle="1" w:styleId="ListLabel113">
    <w:name w:val="ListLabel 113"/>
    <w:qFormat/>
    <w:rsid w:val="00142A4A"/>
    <w:rPr>
      <w:rFonts w:cs="OpenSymbol"/>
    </w:rPr>
  </w:style>
  <w:style w:type="character" w:customStyle="1" w:styleId="ListLabel114">
    <w:name w:val="ListLabel 114"/>
    <w:qFormat/>
    <w:rsid w:val="00142A4A"/>
    <w:rPr>
      <w:rFonts w:cs="OpenSymbol"/>
    </w:rPr>
  </w:style>
  <w:style w:type="character" w:customStyle="1" w:styleId="ListLabel115">
    <w:name w:val="ListLabel 115"/>
    <w:qFormat/>
    <w:rsid w:val="00142A4A"/>
    <w:rPr>
      <w:rFonts w:cs="OpenSymbol"/>
    </w:rPr>
  </w:style>
  <w:style w:type="character" w:customStyle="1" w:styleId="ListLabel116">
    <w:name w:val="ListLabel 116"/>
    <w:qFormat/>
    <w:rsid w:val="00142A4A"/>
    <w:rPr>
      <w:rFonts w:cs="OpenSymbol"/>
    </w:rPr>
  </w:style>
  <w:style w:type="character" w:customStyle="1" w:styleId="ListLabel117">
    <w:name w:val="ListLabel 117"/>
    <w:qFormat/>
    <w:rsid w:val="00142A4A"/>
    <w:rPr>
      <w:rFonts w:cs="OpenSymbol"/>
    </w:rPr>
  </w:style>
  <w:style w:type="character" w:customStyle="1" w:styleId="ListLabel118">
    <w:name w:val="ListLabel 118"/>
    <w:qFormat/>
    <w:rsid w:val="00142A4A"/>
    <w:rPr>
      <w:b/>
    </w:rPr>
  </w:style>
  <w:style w:type="character" w:customStyle="1" w:styleId="ListLabel119">
    <w:name w:val="ListLabel 119"/>
    <w:qFormat/>
    <w:rsid w:val="00142A4A"/>
    <w:rPr>
      <w:b/>
      <w:sz w:val="22"/>
    </w:rPr>
  </w:style>
  <w:style w:type="character" w:customStyle="1" w:styleId="ListLabel120">
    <w:name w:val="ListLabel 120"/>
    <w:qFormat/>
    <w:rsid w:val="00142A4A"/>
    <w:rPr>
      <w:b/>
      <w:color w:val="0000FF"/>
      <w:sz w:val="22"/>
      <w:u w:val="single"/>
    </w:rPr>
  </w:style>
  <w:style w:type="character" w:customStyle="1" w:styleId="ListLabel121">
    <w:name w:val="ListLabel 121"/>
    <w:qFormat/>
    <w:rsid w:val="00142A4A"/>
    <w:rPr>
      <w:rFonts w:cs="Symbol"/>
      <w:sz w:val="22"/>
    </w:rPr>
  </w:style>
  <w:style w:type="character" w:customStyle="1" w:styleId="ListLabel122">
    <w:name w:val="ListLabel 122"/>
    <w:qFormat/>
    <w:rsid w:val="00142A4A"/>
    <w:rPr>
      <w:rFonts w:cs="OpenSymbol"/>
    </w:rPr>
  </w:style>
  <w:style w:type="character" w:customStyle="1" w:styleId="ListLabel123">
    <w:name w:val="ListLabel 123"/>
    <w:qFormat/>
    <w:rsid w:val="00142A4A"/>
    <w:rPr>
      <w:rFonts w:cs="OpenSymbol"/>
    </w:rPr>
  </w:style>
  <w:style w:type="character" w:customStyle="1" w:styleId="ListLabel124">
    <w:name w:val="ListLabel 124"/>
    <w:qFormat/>
    <w:rsid w:val="00142A4A"/>
    <w:rPr>
      <w:rFonts w:cs="OpenSymbol"/>
    </w:rPr>
  </w:style>
  <w:style w:type="character" w:customStyle="1" w:styleId="ListLabel125">
    <w:name w:val="ListLabel 125"/>
    <w:qFormat/>
    <w:rsid w:val="00142A4A"/>
    <w:rPr>
      <w:rFonts w:cs="OpenSymbol"/>
    </w:rPr>
  </w:style>
  <w:style w:type="character" w:customStyle="1" w:styleId="ListLabel126">
    <w:name w:val="ListLabel 126"/>
    <w:qFormat/>
    <w:rsid w:val="00142A4A"/>
    <w:rPr>
      <w:rFonts w:cs="OpenSymbol"/>
    </w:rPr>
  </w:style>
  <w:style w:type="character" w:customStyle="1" w:styleId="ListLabel127">
    <w:name w:val="ListLabel 127"/>
    <w:qFormat/>
    <w:rsid w:val="00142A4A"/>
    <w:rPr>
      <w:rFonts w:cs="OpenSymbol"/>
    </w:rPr>
  </w:style>
  <w:style w:type="character" w:customStyle="1" w:styleId="ListLabel128">
    <w:name w:val="ListLabel 128"/>
    <w:qFormat/>
    <w:rsid w:val="00142A4A"/>
    <w:rPr>
      <w:rFonts w:cs="OpenSymbol"/>
    </w:rPr>
  </w:style>
  <w:style w:type="character" w:customStyle="1" w:styleId="ListLabel129">
    <w:name w:val="ListLabel 129"/>
    <w:qFormat/>
    <w:rsid w:val="00142A4A"/>
    <w:rPr>
      <w:rFonts w:cs="OpenSymbol"/>
    </w:rPr>
  </w:style>
  <w:style w:type="character" w:customStyle="1" w:styleId="ListLabel130">
    <w:name w:val="ListLabel 130"/>
    <w:qFormat/>
    <w:rsid w:val="00142A4A"/>
    <w:rPr>
      <w:rFonts w:cs="Symbol"/>
      <w:sz w:val="22"/>
    </w:rPr>
  </w:style>
  <w:style w:type="character" w:customStyle="1" w:styleId="ListLabel131">
    <w:name w:val="ListLabel 131"/>
    <w:qFormat/>
    <w:rsid w:val="00142A4A"/>
    <w:rPr>
      <w:rFonts w:cs="OpenSymbol"/>
    </w:rPr>
  </w:style>
  <w:style w:type="character" w:customStyle="1" w:styleId="ListLabel132">
    <w:name w:val="ListLabel 132"/>
    <w:qFormat/>
    <w:rsid w:val="00142A4A"/>
    <w:rPr>
      <w:rFonts w:cs="OpenSymbol"/>
    </w:rPr>
  </w:style>
  <w:style w:type="character" w:customStyle="1" w:styleId="ListLabel133">
    <w:name w:val="ListLabel 133"/>
    <w:qFormat/>
    <w:rsid w:val="00142A4A"/>
    <w:rPr>
      <w:rFonts w:cs="OpenSymbol"/>
    </w:rPr>
  </w:style>
  <w:style w:type="character" w:customStyle="1" w:styleId="ListLabel134">
    <w:name w:val="ListLabel 134"/>
    <w:qFormat/>
    <w:rsid w:val="00142A4A"/>
    <w:rPr>
      <w:rFonts w:cs="OpenSymbol"/>
    </w:rPr>
  </w:style>
  <w:style w:type="character" w:customStyle="1" w:styleId="ListLabel135">
    <w:name w:val="ListLabel 135"/>
    <w:qFormat/>
    <w:rsid w:val="00142A4A"/>
    <w:rPr>
      <w:rFonts w:cs="OpenSymbol"/>
    </w:rPr>
  </w:style>
  <w:style w:type="character" w:customStyle="1" w:styleId="ListLabel136">
    <w:name w:val="ListLabel 136"/>
    <w:qFormat/>
    <w:rsid w:val="00142A4A"/>
    <w:rPr>
      <w:rFonts w:cs="OpenSymbol"/>
    </w:rPr>
  </w:style>
  <w:style w:type="character" w:customStyle="1" w:styleId="ListLabel137">
    <w:name w:val="ListLabel 137"/>
    <w:qFormat/>
    <w:rsid w:val="00142A4A"/>
    <w:rPr>
      <w:rFonts w:cs="OpenSymbol"/>
    </w:rPr>
  </w:style>
  <w:style w:type="character" w:customStyle="1" w:styleId="ListLabel138">
    <w:name w:val="ListLabel 138"/>
    <w:qFormat/>
    <w:rsid w:val="00142A4A"/>
    <w:rPr>
      <w:rFonts w:cs="OpenSymbol"/>
    </w:rPr>
  </w:style>
  <w:style w:type="character" w:customStyle="1" w:styleId="ListLabel139">
    <w:name w:val="ListLabel 139"/>
    <w:qFormat/>
    <w:rsid w:val="00142A4A"/>
    <w:rPr>
      <w:b/>
    </w:rPr>
  </w:style>
  <w:style w:type="character" w:customStyle="1" w:styleId="ListLabel140">
    <w:name w:val="ListLabel 140"/>
    <w:qFormat/>
    <w:rsid w:val="00142A4A"/>
    <w:rPr>
      <w:b/>
      <w:sz w:val="22"/>
    </w:rPr>
  </w:style>
  <w:style w:type="character" w:customStyle="1" w:styleId="ListLabel141">
    <w:name w:val="ListLabel 141"/>
    <w:qFormat/>
    <w:rsid w:val="00142A4A"/>
    <w:rPr>
      <w:b/>
      <w:color w:val="0000FF"/>
      <w:sz w:val="22"/>
      <w:u w:val="single"/>
    </w:rPr>
  </w:style>
  <w:style w:type="character" w:customStyle="1" w:styleId="ListLabel142">
    <w:name w:val="ListLabel 142"/>
    <w:qFormat/>
    <w:rsid w:val="00142A4A"/>
    <w:rPr>
      <w:rFonts w:cs="Symbol"/>
      <w:sz w:val="22"/>
    </w:rPr>
  </w:style>
  <w:style w:type="character" w:customStyle="1" w:styleId="ListLabel143">
    <w:name w:val="ListLabel 143"/>
    <w:qFormat/>
    <w:rsid w:val="00142A4A"/>
    <w:rPr>
      <w:rFonts w:cs="OpenSymbol"/>
    </w:rPr>
  </w:style>
  <w:style w:type="character" w:customStyle="1" w:styleId="ListLabel144">
    <w:name w:val="ListLabel 144"/>
    <w:qFormat/>
    <w:rsid w:val="00142A4A"/>
    <w:rPr>
      <w:rFonts w:cs="OpenSymbol"/>
    </w:rPr>
  </w:style>
  <w:style w:type="character" w:customStyle="1" w:styleId="ListLabel145">
    <w:name w:val="ListLabel 145"/>
    <w:qFormat/>
    <w:rsid w:val="00142A4A"/>
    <w:rPr>
      <w:rFonts w:cs="OpenSymbol"/>
    </w:rPr>
  </w:style>
  <w:style w:type="character" w:customStyle="1" w:styleId="ListLabel146">
    <w:name w:val="ListLabel 146"/>
    <w:qFormat/>
    <w:rsid w:val="00142A4A"/>
    <w:rPr>
      <w:rFonts w:cs="OpenSymbol"/>
    </w:rPr>
  </w:style>
  <w:style w:type="character" w:customStyle="1" w:styleId="ListLabel147">
    <w:name w:val="ListLabel 147"/>
    <w:qFormat/>
    <w:rsid w:val="00142A4A"/>
    <w:rPr>
      <w:rFonts w:cs="OpenSymbol"/>
    </w:rPr>
  </w:style>
  <w:style w:type="character" w:customStyle="1" w:styleId="ListLabel148">
    <w:name w:val="ListLabel 148"/>
    <w:qFormat/>
    <w:rsid w:val="00142A4A"/>
    <w:rPr>
      <w:rFonts w:cs="OpenSymbol"/>
    </w:rPr>
  </w:style>
  <w:style w:type="character" w:customStyle="1" w:styleId="ListLabel149">
    <w:name w:val="ListLabel 149"/>
    <w:qFormat/>
    <w:rsid w:val="00142A4A"/>
    <w:rPr>
      <w:rFonts w:cs="OpenSymbol"/>
    </w:rPr>
  </w:style>
  <w:style w:type="character" w:customStyle="1" w:styleId="ListLabel150">
    <w:name w:val="ListLabel 150"/>
    <w:qFormat/>
    <w:rsid w:val="00142A4A"/>
    <w:rPr>
      <w:rFonts w:cs="OpenSymbol"/>
    </w:rPr>
  </w:style>
  <w:style w:type="character" w:customStyle="1" w:styleId="ListLabel151">
    <w:name w:val="ListLabel 151"/>
    <w:qFormat/>
    <w:rsid w:val="00142A4A"/>
    <w:rPr>
      <w:rFonts w:cs="Symbol"/>
      <w:sz w:val="22"/>
    </w:rPr>
  </w:style>
  <w:style w:type="character" w:customStyle="1" w:styleId="ListLabel152">
    <w:name w:val="ListLabel 152"/>
    <w:qFormat/>
    <w:rsid w:val="00142A4A"/>
    <w:rPr>
      <w:rFonts w:cs="OpenSymbol"/>
    </w:rPr>
  </w:style>
  <w:style w:type="character" w:customStyle="1" w:styleId="ListLabel153">
    <w:name w:val="ListLabel 153"/>
    <w:qFormat/>
    <w:rsid w:val="00142A4A"/>
    <w:rPr>
      <w:rFonts w:cs="OpenSymbol"/>
    </w:rPr>
  </w:style>
  <w:style w:type="character" w:customStyle="1" w:styleId="ListLabel154">
    <w:name w:val="ListLabel 154"/>
    <w:qFormat/>
    <w:rsid w:val="00142A4A"/>
    <w:rPr>
      <w:rFonts w:cs="OpenSymbol"/>
    </w:rPr>
  </w:style>
  <w:style w:type="character" w:customStyle="1" w:styleId="ListLabel155">
    <w:name w:val="ListLabel 155"/>
    <w:qFormat/>
    <w:rsid w:val="00142A4A"/>
    <w:rPr>
      <w:rFonts w:cs="OpenSymbol"/>
    </w:rPr>
  </w:style>
  <w:style w:type="character" w:customStyle="1" w:styleId="ListLabel156">
    <w:name w:val="ListLabel 156"/>
    <w:qFormat/>
    <w:rsid w:val="00142A4A"/>
    <w:rPr>
      <w:rFonts w:cs="OpenSymbol"/>
    </w:rPr>
  </w:style>
  <w:style w:type="character" w:customStyle="1" w:styleId="ListLabel157">
    <w:name w:val="ListLabel 157"/>
    <w:qFormat/>
    <w:rsid w:val="00142A4A"/>
    <w:rPr>
      <w:rFonts w:cs="OpenSymbol"/>
    </w:rPr>
  </w:style>
  <w:style w:type="character" w:customStyle="1" w:styleId="ListLabel158">
    <w:name w:val="ListLabel 158"/>
    <w:qFormat/>
    <w:rsid w:val="00142A4A"/>
    <w:rPr>
      <w:rFonts w:cs="OpenSymbol"/>
    </w:rPr>
  </w:style>
  <w:style w:type="character" w:customStyle="1" w:styleId="ListLabel159">
    <w:name w:val="ListLabel 159"/>
    <w:qFormat/>
    <w:rsid w:val="00142A4A"/>
    <w:rPr>
      <w:rFonts w:cs="OpenSymbol"/>
    </w:rPr>
  </w:style>
  <w:style w:type="character" w:customStyle="1" w:styleId="ListLabel160">
    <w:name w:val="ListLabel 160"/>
    <w:qFormat/>
    <w:rsid w:val="00142A4A"/>
    <w:rPr>
      <w:b/>
    </w:rPr>
  </w:style>
  <w:style w:type="character" w:customStyle="1" w:styleId="ListLabel161">
    <w:name w:val="ListLabel 161"/>
    <w:qFormat/>
    <w:rsid w:val="00142A4A"/>
    <w:rPr>
      <w:b/>
      <w:sz w:val="22"/>
    </w:rPr>
  </w:style>
  <w:style w:type="character" w:customStyle="1" w:styleId="ListLabel162">
    <w:name w:val="ListLabel 162"/>
    <w:qFormat/>
    <w:rsid w:val="00142A4A"/>
    <w:rPr>
      <w:b/>
      <w:color w:val="0000FF"/>
      <w:sz w:val="22"/>
      <w:u w:val="single"/>
    </w:rPr>
  </w:style>
  <w:style w:type="character" w:customStyle="1" w:styleId="ListLabel163">
    <w:name w:val="ListLabel 163"/>
    <w:qFormat/>
    <w:rsid w:val="00142A4A"/>
    <w:rPr>
      <w:rFonts w:cs="Symbol"/>
      <w:sz w:val="22"/>
    </w:rPr>
  </w:style>
  <w:style w:type="character" w:customStyle="1" w:styleId="ListLabel164">
    <w:name w:val="ListLabel 164"/>
    <w:qFormat/>
    <w:rsid w:val="00142A4A"/>
    <w:rPr>
      <w:rFonts w:cs="OpenSymbol"/>
    </w:rPr>
  </w:style>
  <w:style w:type="character" w:customStyle="1" w:styleId="ListLabel165">
    <w:name w:val="ListLabel 165"/>
    <w:qFormat/>
    <w:rsid w:val="00142A4A"/>
    <w:rPr>
      <w:rFonts w:cs="OpenSymbol"/>
    </w:rPr>
  </w:style>
  <w:style w:type="character" w:customStyle="1" w:styleId="ListLabel166">
    <w:name w:val="ListLabel 166"/>
    <w:qFormat/>
    <w:rsid w:val="00142A4A"/>
    <w:rPr>
      <w:rFonts w:cs="OpenSymbol"/>
    </w:rPr>
  </w:style>
  <w:style w:type="character" w:customStyle="1" w:styleId="ListLabel167">
    <w:name w:val="ListLabel 167"/>
    <w:qFormat/>
    <w:rsid w:val="00142A4A"/>
    <w:rPr>
      <w:rFonts w:cs="OpenSymbol"/>
    </w:rPr>
  </w:style>
  <w:style w:type="character" w:customStyle="1" w:styleId="ListLabel168">
    <w:name w:val="ListLabel 168"/>
    <w:qFormat/>
    <w:rsid w:val="00142A4A"/>
    <w:rPr>
      <w:rFonts w:cs="OpenSymbol"/>
    </w:rPr>
  </w:style>
  <w:style w:type="character" w:customStyle="1" w:styleId="ListLabel169">
    <w:name w:val="ListLabel 169"/>
    <w:qFormat/>
    <w:rsid w:val="00142A4A"/>
    <w:rPr>
      <w:rFonts w:cs="OpenSymbol"/>
    </w:rPr>
  </w:style>
  <w:style w:type="character" w:customStyle="1" w:styleId="ListLabel170">
    <w:name w:val="ListLabel 170"/>
    <w:qFormat/>
    <w:rsid w:val="00142A4A"/>
    <w:rPr>
      <w:rFonts w:cs="OpenSymbol"/>
    </w:rPr>
  </w:style>
  <w:style w:type="character" w:customStyle="1" w:styleId="ListLabel171">
    <w:name w:val="ListLabel 171"/>
    <w:qFormat/>
    <w:rsid w:val="00142A4A"/>
    <w:rPr>
      <w:rFonts w:cs="OpenSymbol"/>
    </w:rPr>
  </w:style>
  <w:style w:type="character" w:customStyle="1" w:styleId="ListLabel172">
    <w:name w:val="ListLabel 172"/>
    <w:qFormat/>
    <w:rsid w:val="00142A4A"/>
    <w:rPr>
      <w:rFonts w:cs="Symbol"/>
      <w:sz w:val="22"/>
    </w:rPr>
  </w:style>
  <w:style w:type="character" w:customStyle="1" w:styleId="ListLabel173">
    <w:name w:val="ListLabel 173"/>
    <w:qFormat/>
    <w:rsid w:val="00142A4A"/>
    <w:rPr>
      <w:rFonts w:cs="OpenSymbol"/>
    </w:rPr>
  </w:style>
  <w:style w:type="character" w:customStyle="1" w:styleId="ListLabel174">
    <w:name w:val="ListLabel 174"/>
    <w:qFormat/>
    <w:rsid w:val="00142A4A"/>
    <w:rPr>
      <w:rFonts w:cs="OpenSymbol"/>
    </w:rPr>
  </w:style>
  <w:style w:type="character" w:customStyle="1" w:styleId="ListLabel175">
    <w:name w:val="ListLabel 175"/>
    <w:qFormat/>
    <w:rsid w:val="00142A4A"/>
    <w:rPr>
      <w:rFonts w:cs="OpenSymbol"/>
    </w:rPr>
  </w:style>
  <w:style w:type="character" w:customStyle="1" w:styleId="ListLabel176">
    <w:name w:val="ListLabel 176"/>
    <w:qFormat/>
    <w:rsid w:val="00142A4A"/>
    <w:rPr>
      <w:rFonts w:cs="OpenSymbol"/>
    </w:rPr>
  </w:style>
  <w:style w:type="character" w:customStyle="1" w:styleId="ListLabel177">
    <w:name w:val="ListLabel 177"/>
    <w:qFormat/>
    <w:rsid w:val="00142A4A"/>
    <w:rPr>
      <w:rFonts w:cs="OpenSymbol"/>
    </w:rPr>
  </w:style>
  <w:style w:type="character" w:customStyle="1" w:styleId="ListLabel178">
    <w:name w:val="ListLabel 178"/>
    <w:qFormat/>
    <w:rsid w:val="00142A4A"/>
    <w:rPr>
      <w:rFonts w:cs="OpenSymbol"/>
    </w:rPr>
  </w:style>
  <w:style w:type="character" w:customStyle="1" w:styleId="ListLabel179">
    <w:name w:val="ListLabel 179"/>
    <w:qFormat/>
    <w:rsid w:val="00142A4A"/>
    <w:rPr>
      <w:rFonts w:cs="OpenSymbol"/>
    </w:rPr>
  </w:style>
  <w:style w:type="character" w:customStyle="1" w:styleId="ListLabel180">
    <w:name w:val="ListLabel 180"/>
    <w:qFormat/>
    <w:rsid w:val="00142A4A"/>
    <w:rPr>
      <w:rFonts w:cs="OpenSymbol"/>
    </w:rPr>
  </w:style>
  <w:style w:type="character" w:customStyle="1" w:styleId="ListLabel181">
    <w:name w:val="ListLabel 181"/>
    <w:qFormat/>
    <w:rsid w:val="00142A4A"/>
    <w:rPr>
      <w:b/>
      <w:sz w:val="22"/>
    </w:rPr>
  </w:style>
  <w:style w:type="character" w:customStyle="1" w:styleId="ListLabel182">
    <w:name w:val="ListLabel 182"/>
    <w:qFormat/>
    <w:rsid w:val="00142A4A"/>
    <w:rPr>
      <w:b/>
      <w:sz w:val="22"/>
    </w:rPr>
  </w:style>
  <w:style w:type="character" w:customStyle="1" w:styleId="ListLabel183">
    <w:name w:val="ListLabel 183"/>
    <w:qFormat/>
    <w:rsid w:val="00142A4A"/>
    <w:rPr>
      <w:b/>
      <w:color w:val="0000FF"/>
      <w:sz w:val="22"/>
      <w:u w:val="single"/>
    </w:rPr>
  </w:style>
  <w:style w:type="character" w:customStyle="1" w:styleId="ListLabel184">
    <w:name w:val="ListLabel 184"/>
    <w:qFormat/>
    <w:rsid w:val="00142A4A"/>
    <w:rPr>
      <w:rFonts w:cs="Symbol"/>
      <w:sz w:val="22"/>
    </w:rPr>
  </w:style>
  <w:style w:type="character" w:customStyle="1" w:styleId="ListLabel185">
    <w:name w:val="ListLabel 185"/>
    <w:qFormat/>
    <w:rsid w:val="00142A4A"/>
    <w:rPr>
      <w:rFonts w:cs="OpenSymbol"/>
    </w:rPr>
  </w:style>
  <w:style w:type="character" w:customStyle="1" w:styleId="ListLabel186">
    <w:name w:val="ListLabel 186"/>
    <w:qFormat/>
    <w:rsid w:val="00142A4A"/>
    <w:rPr>
      <w:rFonts w:cs="OpenSymbol"/>
    </w:rPr>
  </w:style>
  <w:style w:type="character" w:customStyle="1" w:styleId="ListLabel187">
    <w:name w:val="ListLabel 187"/>
    <w:qFormat/>
    <w:rsid w:val="00142A4A"/>
    <w:rPr>
      <w:rFonts w:cs="OpenSymbol"/>
    </w:rPr>
  </w:style>
  <w:style w:type="character" w:customStyle="1" w:styleId="ListLabel188">
    <w:name w:val="ListLabel 188"/>
    <w:qFormat/>
    <w:rsid w:val="00142A4A"/>
    <w:rPr>
      <w:rFonts w:cs="OpenSymbol"/>
    </w:rPr>
  </w:style>
  <w:style w:type="character" w:customStyle="1" w:styleId="ListLabel189">
    <w:name w:val="ListLabel 189"/>
    <w:qFormat/>
    <w:rsid w:val="00142A4A"/>
    <w:rPr>
      <w:rFonts w:cs="OpenSymbol"/>
    </w:rPr>
  </w:style>
  <w:style w:type="character" w:customStyle="1" w:styleId="ListLabel190">
    <w:name w:val="ListLabel 190"/>
    <w:qFormat/>
    <w:rsid w:val="00142A4A"/>
    <w:rPr>
      <w:rFonts w:cs="OpenSymbol"/>
    </w:rPr>
  </w:style>
  <w:style w:type="character" w:customStyle="1" w:styleId="ListLabel191">
    <w:name w:val="ListLabel 191"/>
    <w:qFormat/>
    <w:rsid w:val="00142A4A"/>
    <w:rPr>
      <w:rFonts w:cs="OpenSymbol"/>
    </w:rPr>
  </w:style>
  <w:style w:type="character" w:customStyle="1" w:styleId="ListLabel192">
    <w:name w:val="ListLabel 192"/>
    <w:qFormat/>
    <w:rsid w:val="00142A4A"/>
    <w:rPr>
      <w:rFonts w:cs="OpenSymbol"/>
    </w:rPr>
  </w:style>
  <w:style w:type="character" w:customStyle="1" w:styleId="ListLabel193">
    <w:name w:val="ListLabel 193"/>
    <w:qFormat/>
    <w:rsid w:val="00142A4A"/>
    <w:rPr>
      <w:rFonts w:cs="Symbol"/>
      <w:sz w:val="22"/>
    </w:rPr>
  </w:style>
  <w:style w:type="character" w:customStyle="1" w:styleId="ListLabel194">
    <w:name w:val="ListLabel 194"/>
    <w:qFormat/>
    <w:rsid w:val="00142A4A"/>
    <w:rPr>
      <w:rFonts w:cs="OpenSymbol"/>
    </w:rPr>
  </w:style>
  <w:style w:type="character" w:customStyle="1" w:styleId="ListLabel195">
    <w:name w:val="ListLabel 195"/>
    <w:qFormat/>
    <w:rsid w:val="00142A4A"/>
    <w:rPr>
      <w:rFonts w:cs="OpenSymbol"/>
    </w:rPr>
  </w:style>
  <w:style w:type="character" w:customStyle="1" w:styleId="ListLabel196">
    <w:name w:val="ListLabel 196"/>
    <w:qFormat/>
    <w:rsid w:val="00142A4A"/>
    <w:rPr>
      <w:rFonts w:cs="OpenSymbol"/>
    </w:rPr>
  </w:style>
  <w:style w:type="character" w:customStyle="1" w:styleId="ListLabel197">
    <w:name w:val="ListLabel 197"/>
    <w:qFormat/>
    <w:rsid w:val="00142A4A"/>
    <w:rPr>
      <w:rFonts w:cs="OpenSymbol"/>
    </w:rPr>
  </w:style>
  <w:style w:type="character" w:customStyle="1" w:styleId="ListLabel198">
    <w:name w:val="ListLabel 198"/>
    <w:qFormat/>
    <w:rsid w:val="00142A4A"/>
    <w:rPr>
      <w:rFonts w:cs="OpenSymbol"/>
    </w:rPr>
  </w:style>
  <w:style w:type="character" w:customStyle="1" w:styleId="ListLabel199">
    <w:name w:val="ListLabel 199"/>
    <w:qFormat/>
    <w:rsid w:val="00142A4A"/>
    <w:rPr>
      <w:rFonts w:cs="OpenSymbol"/>
    </w:rPr>
  </w:style>
  <w:style w:type="character" w:customStyle="1" w:styleId="ListLabel200">
    <w:name w:val="ListLabel 200"/>
    <w:qFormat/>
    <w:rsid w:val="00142A4A"/>
    <w:rPr>
      <w:rFonts w:cs="OpenSymbol"/>
    </w:rPr>
  </w:style>
  <w:style w:type="character" w:customStyle="1" w:styleId="ListLabel201">
    <w:name w:val="ListLabel 201"/>
    <w:qFormat/>
    <w:rsid w:val="00142A4A"/>
    <w:rPr>
      <w:rFonts w:cs="OpenSymbol"/>
    </w:rPr>
  </w:style>
  <w:style w:type="character" w:customStyle="1" w:styleId="ListLabel202">
    <w:name w:val="ListLabel 202"/>
    <w:qFormat/>
    <w:rsid w:val="00142A4A"/>
    <w:rPr>
      <w:b/>
      <w:sz w:val="22"/>
    </w:rPr>
  </w:style>
  <w:style w:type="character" w:customStyle="1" w:styleId="ListLabel203">
    <w:name w:val="ListLabel 203"/>
    <w:qFormat/>
    <w:rsid w:val="00142A4A"/>
    <w:rPr>
      <w:b/>
      <w:sz w:val="22"/>
    </w:rPr>
  </w:style>
  <w:style w:type="character" w:customStyle="1" w:styleId="ListLabel204">
    <w:name w:val="ListLabel 204"/>
    <w:qFormat/>
    <w:rsid w:val="00142A4A"/>
    <w:rPr>
      <w:b/>
      <w:color w:val="0000FF"/>
      <w:sz w:val="22"/>
      <w:u w:val="single"/>
    </w:rPr>
  </w:style>
  <w:style w:type="character" w:customStyle="1" w:styleId="ListLabel205">
    <w:name w:val="ListLabel 205"/>
    <w:qFormat/>
    <w:rsid w:val="00142A4A"/>
    <w:rPr>
      <w:rFonts w:cs="Symbol"/>
      <w:sz w:val="22"/>
    </w:rPr>
  </w:style>
  <w:style w:type="character" w:customStyle="1" w:styleId="ListLabel206">
    <w:name w:val="ListLabel 206"/>
    <w:qFormat/>
    <w:rsid w:val="00142A4A"/>
    <w:rPr>
      <w:rFonts w:cs="OpenSymbol"/>
    </w:rPr>
  </w:style>
  <w:style w:type="character" w:customStyle="1" w:styleId="ListLabel207">
    <w:name w:val="ListLabel 207"/>
    <w:qFormat/>
    <w:rsid w:val="00142A4A"/>
    <w:rPr>
      <w:rFonts w:cs="OpenSymbol"/>
    </w:rPr>
  </w:style>
  <w:style w:type="character" w:customStyle="1" w:styleId="ListLabel208">
    <w:name w:val="ListLabel 208"/>
    <w:qFormat/>
    <w:rsid w:val="00142A4A"/>
    <w:rPr>
      <w:rFonts w:cs="OpenSymbol"/>
    </w:rPr>
  </w:style>
  <w:style w:type="character" w:customStyle="1" w:styleId="ListLabel209">
    <w:name w:val="ListLabel 209"/>
    <w:qFormat/>
    <w:rsid w:val="00142A4A"/>
    <w:rPr>
      <w:rFonts w:cs="OpenSymbol"/>
    </w:rPr>
  </w:style>
  <w:style w:type="character" w:customStyle="1" w:styleId="ListLabel210">
    <w:name w:val="ListLabel 210"/>
    <w:qFormat/>
    <w:rsid w:val="00142A4A"/>
    <w:rPr>
      <w:rFonts w:cs="OpenSymbol"/>
    </w:rPr>
  </w:style>
  <w:style w:type="character" w:customStyle="1" w:styleId="ListLabel211">
    <w:name w:val="ListLabel 211"/>
    <w:qFormat/>
    <w:rsid w:val="00142A4A"/>
    <w:rPr>
      <w:rFonts w:cs="OpenSymbol"/>
    </w:rPr>
  </w:style>
  <w:style w:type="character" w:customStyle="1" w:styleId="ListLabel212">
    <w:name w:val="ListLabel 212"/>
    <w:qFormat/>
    <w:rsid w:val="00142A4A"/>
    <w:rPr>
      <w:rFonts w:cs="OpenSymbol"/>
    </w:rPr>
  </w:style>
  <w:style w:type="character" w:customStyle="1" w:styleId="ListLabel213">
    <w:name w:val="ListLabel 213"/>
    <w:qFormat/>
    <w:rsid w:val="00142A4A"/>
    <w:rPr>
      <w:rFonts w:cs="OpenSymbol"/>
    </w:rPr>
  </w:style>
  <w:style w:type="character" w:customStyle="1" w:styleId="ListLabel214">
    <w:name w:val="ListLabel 214"/>
    <w:qFormat/>
    <w:rsid w:val="00142A4A"/>
    <w:rPr>
      <w:rFonts w:cs="Symbol"/>
      <w:sz w:val="22"/>
    </w:rPr>
  </w:style>
  <w:style w:type="character" w:customStyle="1" w:styleId="ListLabel215">
    <w:name w:val="ListLabel 215"/>
    <w:qFormat/>
    <w:rsid w:val="00142A4A"/>
    <w:rPr>
      <w:rFonts w:cs="OpenSymbol"/>
    </w:rPr>
  </w:style>
  <w:style w:type="character" w:customStyle="1" w:styleId="ListLabel216">
    <w:name w:val="ListLabel 216"/>
    <w:qFormat/>
    <w:rsid w:val="00142A4A"/>
    <w:rPr>
      <w:rFonts w:cs="OpenSymbol"/>
    </w:rPr>
  </w:style>
  <w:style w:type="character" w:customStyle="1" w:styleId="ListLabel217">
    <w:name w:val="ListLabel 217"/>
    <w:qFormat/>
    <w:rsid w:val="00142A4A"/>
    <w:rPr>
      <w:rFonts w:cs="OpenSymbol"/>
    </w:rPr>
  </w:style>
  <w:style w:type="character" w:customStyle="1" w:styleId="ListLabel218">
    <w:name w:val="ListLabel 218"/>
    <w:qFormat/>
    <w:rsid w:val="00142A4A"/>
    <w:rPr>
      <w:rFonts w:cs="OpenSymbol"/>
    </w:rPr>
  </w:style>
  <w:style w:type="character" w:customStyle="1" w:styleId="ListLabel219">
    <w:name w:val="ListLabel 219"/>
    <w:qFormat/>
    <w:rsid w:val="00142A4A"/>
    <w:rPr>
      <w:rFonts w:cs="OpenSymbol"/>
    </w:rPr>
  </w:style>
  <w:style w:type="character" w:customStyle="1" w:styleId="ListLabel220">
    <w:name w:val="ListLabel 220"/>
    <w:qFormat/>
    <w:rsid w:val="00142A4A"/>
    <w:rPr>
      <w:rFonts w:cs="OpenSymbol"/>
    </w:rPr>
  </w:style>
  <w:style w:type="character" w:customStyle="1" w:styleId="ListLabel221">
    <w:name w:val="ListLabel 221"/>
    <w:qFormat/>
    <w:rsid w:val="00142A4A"/>
    <w:rPr>
      <w:rFonts w:cs="OpenSymbol"/>
    </w:rPr>
  </w:style>
  <w:style w:type="character" w:customStyle="1" w:styleId="ListLabel222">
    <w:name w:val="ListLabel 222"/>
    <w:qFormat/>
    <w:rsid w:val="00142A4A"/>
    <w:rPr>
      <w:rFonts w:cs="OpenSymbol"/>
    </w:rPr>
  </w:style>
  <w:style w:type="character" w:customStyle="1" w:styleId="ListLabel223">
    <w:name w:val="ListLabel 223"/>
    <w:qFormat/>
    <w:rsid w:val="00142A4A"/>
    <w:rPr>
      <w:b/>
      <w:sz w:val="22"/>
    </w:rPr>
  </w:style>
  <w:style w:type="character" w:customStyle="1" w:styleId="ListLabel224">
    <w:name w:val="ListLabel 224"/>
    <w:qFormat/>
    <w:rsid w:val="00142A4A"/>
    <w:rPr>
      <w:b/>
      <w:sz w:val="22"/>
    </w:rPr>
  </w:style>
  <w:style w:type="character" w:customStyle="1" w:styleId="ListLabel225">
    <w:name w:val="ListLabel 225"/>
    <w:qFormat/>
    <w:rsid w:val="00142A4A"/>
    <w:rPr>
      <w:b/>
      <w:color w:val="0000FF"/>
      <w:sz w:val="22"/>
      <w:u w:val="single"/>
    </w:rPr>
  </w:style>
  <w:style w:type="character" w:customStyle="1" w:styleId="ListLabel226">
    <w:name w:val="ListLabel 226"/>
    <w:qFormat/>
    <w:rsid w:val="00142A4A"/>
    <w:rPr>
      <w:rFonts w:cs="Symbol"/>
      <w:sz w:val="22"/>
    </w:rPr>
  </w:style>
  <w:style w:type="character" w:customStyle="1" w:styleId="ListLabel227">
    <w:name w:val="ListLabel 227"/>
    <w:qFormat/>
    <w:rsid w:val="00142A4A"/>
    <w:rPr>
      <w:rFonts w:cs="OpenSymbol"/>
    </w:rPr>
  </w:style>
  <w:style w:type="character" w:customStyle="1" w:styleId="ListLabel228">
    <w:name w:val="ListLabel 228"/>
    <w:qFormat/>
    <w:rsid w:val="00142A4A"/>
    <w:rPr>
      <w:rFonts w:cs="OpenSymbol"/>
    </w:rPr>
  </w:style>
  <w:style w:type="character" w:customStyle="1" w:styleId="ListLabel229">
    <w:name w:val="ListLabel 229"/>
    <w:qFormat/>
    <w:rsid w:val="00142A4A"/>
    <w:rPr>
      <w:rFonts w:cs="OpenSymbol"/>
    </w:rPr>
  </w:style>
  <w:style w:type="character" w:customStyle="1" w:styleId="ListLabel230">
    <w:name w:val="ListLabel 230"/>
    <w:qFormat/>
    <w:rsid w:val="00142A4A"/>
    <w:rPr>
      <w:rFonts w:cs="OpenSymbol"/>
    </w:rPr>
  </w:style>
  <w:style w:type="character" w:customStyle="1" w:styleId="ListLabel231">
    <w:name w:val="ListLabel 231"/>
    <w:qFormat/>
    <w:rsid w:val="00142A4A"/>
    <w:rPr>
      <w:rFonts w:cs="OpenSymbol"/>
    </w:rPr>
  </w:style>
  <w:style w:type="character" w:customStyle="1" w:styleId="ListLabel232">
    <w:name w:val="ListLabel 232"/>
    <w:qFormat/>
    <w:rsid w:val="00142A4A"/>
    <w:rPr>
      <w:rFonts w:cs="OpenSymbol"/>
    </w:rPr>
  </w:style>
  <w:style w:type="character" w:customStyle="1" w:styleId="ListLabel233">
    <w:name w:val="ListLabel 233"/>
    <w:qFormat/>
    <w:rsid w:val="00142A4A"/>
    <w:rPr>
      <w:rFonts w:cs="OpenSymbol"/>
    </w:rPr>
  </w:style>
  <w:style w:type="character" w:customStyle="1" w:styleId="ListLabel234">
    <w:name w:val="ListLabel 234"/>
    <w:qFormat/>
    <w:rsid w:val="00142A4A"/>
    <w:rPr>
      <w:rFonts w:cs="OpenSymbol"/>
    </w:rPr>
  </w:style>
  <w:style w:type="character" w:customStyle="1" w:styleId="ListLabel235">
    <w:name w:val="ListLabel 235"/>
    <w:qFormat/>
    <w:rsid w:val="00142A4A"/>
    <w:rPr>
      <w:rFonts w:cs="Symbol"/>
      <w:sz w:val="22"/>
    </w:rPr>
  </w:style>
  <w:style w:type="character" w:customStyle="1" w:styleId="ListLabel236">
    <w:name w:val="ListLabel 236"/>
    <w:qFormat/>
    <w:rsid w:val="00142A4A"/>
    <w:rPr>
      <w:rFonts w:cs="OpenSymbol"/>
    </w:rPr>
  </w:style>
  <w:style w:type="character" w:customStyle="1" w:styleId="ListLabel237">
    <w:name w:val="ListLabel 237"/>
    <w:qFormat/>
    <w:rsid w:val="00142A4A"/>
    <w:rPr>
      <w:rFonts w:cs="OpenSymbol"/>
    </w:rPr>
  </w:style>
  <w:style w:type="character" w:customStyle="1" w:styleId="ListLabel238">
    <w:name w:val="ListLabel 238"/>
    <w:qFormat/>
    <w:rsid w:val="00142A4A"/>
    <w:rPr>
      <w:rFonts w:cs="OpenSymbol"/>
    </w:rPr>
  </w:style>
  <w:style w:type="character" w:customStyle="1" w:styleId="ListLabel239">
    <w:name w:val="ListLabel 239"/>
    <w:qFormat/>
    <w:rsid w:val="00142A4A"/>
    <w:rPr>
      <w:rFonts w:cs="OpenSymbol"/>
    </w:rPr>
  </w:style>
  <w:style w:type="character" w:customStyle="1" w:styleId="ListLabel240">
    <w:name w:val="ListLabel 240"/>
    <w:qFormat/>
    <w:rsid w:val="00142A4A"/>
    <w:rPr>
      <w:rFonts w:cs="OpenSymbol"/>
    </w:rPr>
  </w:style>
  <w:style w:type="character" w:customStyle="1" w:styleId="ListLabel241">
    <w:name w:val="ListLabel 241"/>
    <w:qFormat/>
    <w:rsid w:val="00142A4A"/>
    <w:rPr>
      <w:rFonts w:cs="OpenSymbol"/>
    </w:rPr>
  </w:style>
  <w:style w:type="character" w:customStyle="1" w:styleId="ListLabel242">
    <w:name w:val="ListLabel 242"/>
    <w:qFormat/>
    <w:rsid w:val="00142A4A"/>
    <w:rPr>
      <w:rFonts w:cs="OpenSymbol"/>
    </w:rPr>
  </w:style>
  <w:style w:type="character" w:customStyle="1" w:styleId="ListLabel243">
    <w:name w:val="ListLabel 243"/>
    <w:qFormat/>
    <w:rsid w:val="00142A4A"/>
    <w:rPr>
      <w:rFonts w:cs="OpenSymbol"/>
    </w:rPr>
  </w:style>
  <w:style w:type="character" w:customStyle="1" w:styleId="ListLabel244">
    <w:name w:val="ListLabel 244"/>
    <w:qFormat/>
    <w:rsid w:val="00142A4A"/>
    <w:rPr>
      <w:b/>
      <w:sz w:val="22"/>
    </w:rPr>
  </w:style>
  <w:style w:type="character" w:customStyle="1" w:styleId="ListLabel245">
    <w:name w:val="ListLabel 245"/>
    <w:qFormat/>
    <w:rsid w:val="00142A4A"/>
    <w:rPr>
      <w:b/>
      <w:sz w:val="22"/>
    </w:rPr>
  </w:style>
  <w:style w:type="character" w:customStyle="1" w:styleId="ListLabel246">
    <w:name w:val="ListLabel 246"/>
    <w:qFormat/>
    <w:rsid w:val="00142A4A"/>
    <w:rPr>
      <w:b/>
      <w:color w:val="0000FF"/>
      <w:sz w:val="22"/>
      <w:u w:val="single"/>
    </w:rPr>
  </w:style>
  <w:style w:type="character" w:customStyle="1" w:styleId="Wyrnienie">
    <w:name w:val="Wyróżnienie"/>
    <w:basedOn w:val="Domylnaczcionkaakapitu"/>
    <w:uiPriority w:val="20"/>
    <w:qFormat/>
    <w:locked/>
    <w:rsid w:val="00EA0611"/>
    <w:rPr>
      <w:i/>
      <w:iCs/>
    </w:rPr>
  </w:style>
  <w:style w:type="character" w:customStyle="1" w:styleId="ListLabel247">
    <w:name w:val="ListLabel 247"/>
    <w:qFormat/>
    <w:rsid w:val="006A3987"/>
    <w:rPr>
      <w:rFonts w:cs="Symbol"/>
      <w:sz w:val="22"/>
    </w:rPr>
  </w:style>
  <w:style w:type="character" w:customStyle="1" w:styleId="ListLabel248">
    <w:name w:val="ListLabel 248"/>
    <w:qFormat/>
    <w:rsid w:val="006A3987"/>
    <w:rPr>
      <w:rFonts w:cs="OpenSymbol"/>
    </w:rPr>
  </w:style>
  <w:style w:type="character" w:customStyle="1" w:styleId="ListLabel249">
    <w:name w:val="ListLabel 249"/>
    <w:qFormat/>
    <w:rsid w:val="006A3987"/>
    <w:rPr>
      <w:rFonts w:cs="OpenSymbol"/>
    </w:rPr>
  </w:style>
  <w:style w:type="character" w:customStyle="1" w:styleId="ListLabel250">
    <w:name w:val="ListLabel 250"/>
    <w:qFormat/>
    <w:rsid w:val="006A3987"/>
    <w:rPr>
      <w:rFonts w:cs="OpenSymbol"/>
    </w:rPr>
  </w:style>
  <w:style w:type="character" w:customStyle="1" w:styleId="ListLabel251">
    <w:name w:val="ListLabel 251"/>
    <w:qFormat/>
    <w:rsid w:val="006A3987"/>
    <w:rPr>
      <w:rFonts w:cs="OpenSymbol"/>
    </w:rPr>
  </w:style>
  <w:style w:type="character" w:customStyle="1" w:styleId="ListLabel252">
    <w:name w:val="ListLabel 252"/>
    <w:qFormat/>
    <w:rsid w:val="006A3987"/>
    <w:rPr>
      <w:rFonts w:cs="OpenSymbol"/>
    </w:rPr>
  </w:style>
  <w:style w:type="character" w:customStyle="1" w:styleId="ListLabel253">
    <w:name w:val="ListLabel 253"/>
    <w:qFormat/>
    <w:rsid w:val="006A3987"/>
    <w:rPr>
      <w:rFonts w:cs="OpenSymbol"/>
    </w:rPr>
  </w:style>
  <w:style w:type="character" w:customStyle="1" w:styleId="ListLabel254">
    <w:name w:val="ListLabel 254"/>
    <w:qFormat/>
    <w:rsid w:val="006A3987"/>
    <w:rPr>
      <w:rFonts w:cs="OpenSymbol"/>
    </w:rPr>
  </w:style>
  <w:style w:type="character" w:customStyle="1" w:styleId="ListLabel255">
    <w:name w:val="ListLabel 255"/>
    <w:qFormat/>
    <w:rsid w:val="006A3987"/>
    <w:rPr>
      <w:rFonts w:cs="OpenSymbol"/>
    </w:rPr>
  </w:style>
  <w:style w:type="character" w:customStyle="1" w:styleId="ListLabel256">
    <w:name w:val="ListLabel 256"/>
    <w:qFormat/>
    <w:rsid w:val="006A3987"/>
    <w:rPr>
      <w:rFonts w:cs="Symbol"/>
      <w:sz w:val="22"/>
    </w:rPr>
  </w:style>
  <w:style w:type="character" w:customStyle="1" w:styleId="ListLabel257">
    <w:name w:val="ListLabel 257"/>
    <w:qFormat/>
    <w:rsid w:val="006A3987"/>
    <w:rPr>
      <w:rFonts w:cs="OpenSymbol"/>
    </w:rPr>
  </w:style>
  <w:style w:type="character" w:customStyle="1" w:styleId="ListLabel258">
    <w:name w:val="ListLabel 258"/>
    <w:qFormat/>
    <w:rsid w:val="006A3987"/>
    <w:rPr>
      <w:rFonts w:cs="OpenSymbol"/>
    </w:rPr>
  </w:style>
  <w:style w:type="character" w:customStyle="1" w:styleId="ListLabel259">
    <w:name w:val="ListLabel 259"/>
    <w:qFormat/>
    <w:rsid w:val="006A3987"/>
    <w:rPr>
      <w:rFonts w:cs="OpenSymbol"/>
    </w:rPr>
  </w:style>
  <w:style w:type="character" w:customStyle="1" w:styleId="ListLabel260">
    <w:name w:val="ListLabel 260"/>
    <w:qFormat/>
    <w:rsid w:val="006A3987"/>
    <w:rPr>
      <w:rFonts w:cs="OpenSymbol"/>
    </w:rPr>
  </w:style>
  <w:style w:type="character" w:customStyle="1" w:styleId="ListLabel261">
    <w:name w:val="ListLabel 261"/>
    <w:qFormat/>
    <w:rsid w:val="006A3987"/>
    <w:rPr>
      <w:rFonts w:cs="OpenSymbol"/>
    </w:rPr>
  </w:style>
  <w:style w:type="character" w:customStyle="1" w:styleId="ListLabel262">
    <w:name w:val="ListLabel 262"/>
    <w:qFormat/>
    <w:rsid w:val="006A3987"/>
    <w:rPr>
      <w:rFonts w:cs="OpenSymbol"/>
    </w:rPr>
  </w:style>
  <w:style w:type="character" w:customStyle="1" w:styleId="ListLabel263">
    <w:name w:val="ListLabel 263"/>
    <w:qFormat/>
    <w:rsid w:val="006A3987"/>
    <w:rPr>
      <w:rFonts w:cs="OpenSymbol"/>
    </w:rPr>
  </w:style>
  <w:style w:type="character" w:customStyle="1" w:styleId="ListLabel264">
    <w:name w:val="ListLabel 264"/>
    <w:qFormat/>
    <w:rsid w:val="006A3987"/>
    <w:rPr>
      <w:rFonts w:cs="OpenSymbol"/>
    </w:rPr>
  </w:style>
  <w:style w:type="character" w:customStyle="1" w:styleId="ListLabel265">
    <w:name w:val="ListLabel 265"/>
    <w:qFormat/>
    <w:rsid w:val="006A3987"/>
    <w:rPr>
      <w:b/>
      <w:sz w:val="22"/>
    </w:rPr>
  </w:style>
  <w:style w:type="character" w:customStyle="1" w:styleId="ListLabel266">
    <w:name w:val="ListLabel 266"/>
    <w:qFormat/>
    <w:rsid w:val="006A3987"/>
    <w:rPr>
      <w:b/>
      <w:sz w:val="22"/>
    </w:rPr>
  </w:style>
  <w:style w:type="character" w:customStyle="1" w:styleId="ListLabel267">
    <w:name w:val="ListLabel 267"/>
    <w:qFormat/>
    <w:rsid w:val="006A3987"/>
  </w:style>
  <w:style w:type="character" w:customStyle="1" w:styleId="ListLabel268">
    <w:name w:val="ListLabel 268"/>
    <w:qFormat/>
    <w:rsid w:val="006A3987"/>
    <w:rPr>
      <w:rFonts w:cs="Symbol"/>
      <w:sz w:val="22"/>
    </w:rPr>
  </w:style>
  <w:style w:type="character" w:customStyle="1" w:styleId="ListLabel269">
    <w:name w:val="ListLabel 269"/>
    <w:qFormat/>
    <w:rsid w:val="006A3987"/>
    <w:rPr>
      <w:rFonts w:cs="OpenSymbol"/>
    </w:rPr>
  </w:style>
  <w:style w:type="character" w:customStyle="1" w:styleId="ListLabel270">
    <w:name w:val="ListLabel 270"/>
    <w:qFormat/>
    <w:rsid w:val="006A3987"/>
    <w:rPr>
      <w:rFonts w:cs="OpenSymbol"/>
    </w:rPr>
  </w:style>
  <w:style w:type="character" w:customStyle="1" w:styleId="ListLabel271">
    <w:name w:val="ListLabel 271"/>
    <w:qFormat/>
    <w:rsid w:val="006A3987"/>
    <w:rPr>
      <w:rFonts w:cs="OpenSymbol"/>
    </w:rPr>
  </w:style>
  <w:style w:type="character" w:customStyle="1" w:styleId="ListLabel272">
    <w:name w:val="ListLabel 272"/>
    <w:qFormat/>
    <w:rsid w:val="006A3987"/>
    <w:rPr>
      <w:rFonts w:cs="OpenSymbol"/>
    </w:rPr>
  </w:style>
  <w:style w:type="character" w:customStyle="1" w:styleId="ListLabel273">
    <w:name w:val="ListLabel 273"/>
    <w:qFormat/>
    <w:rsid w:val="006A3987"/>
    <w:rPr>
      <w:rFonts w:cs="OpenSymbol"/>
    </w:rPr>
  </w:style>
  <w:style w:type="character" w:customStyle="1" w:styleId="ListLabel274">
    <w:name w:val="ListLabel 274"/>
    <w:qFormat/>
    <w:rsid w:val="006A3987"/>
    <w:rPr>
      <w:rFonts w:cs="OpenSymbol"/>
    </w:rPr>
  </w:style>
  <w:style w:type="character" w:customStyle="1" w:styleId="ListLabel275">
    <w:name w:val="ListLabel 275"/>
    <w:qFormat/>
    <w:rsid w:val="006A3987"/>
    <w:rPr>
      <w:rFonts w:cs="OpenSymbol"/>
    </w:rPr>
  </w:style>
  <w:style w:type="character" w:customStyle="1" w:styleId="ListLabel276">
    <w:name w:val="ListLabel 276"/>
    <w:qFormat/>
    <w:rsid w:val="006A3987"/>
    <w:rPr>
      <w:rFonts w:cs="OpenSymbol"/>
    </w:rPr>
  </w:style>
  <w:style w:type="character" w:customStyle="1" w:styleId="ListLabel277">
    <w:name w:val="ListLabel 277"/>
    <w:qFormat/>
    <w:rsid w:val="006A3987"/>
    <w:rPr>
      <w:rFonts w:cs="Symbol"/>
      <w:sz w:val="22"/>
    </w:rPr>
  </w:style>
  <w:style w:type="character" w:customStyle="1" w:styleId="ListLabel278">
    <w:name w:val="ListLabel 278"/>
    <w:qFormat/>
    <w:rsid w:val="006A3987"/>
    <w:rPr>
      <w:rFonts w:cs="OpenSymbol"/>
    </w:rPr>
  </w:style>
  <w:style w:type="character" w:customStyle="1" w:styleId="ListLabel279">
    <w:name w:val="ListLabel 279"/>
    <w:qFormat/>
    <w:rsid w:val="006A3987"/>
    <w:rPr>
      <w:rFonts w:cs="OpenSymbol"/>
    </w:rPr>
  </w:style>
  <w:style w:type="character" w:customStyle="1" w:styleId="ListLabel280">
    <w:name w:val="ListLabel 280"/>
    <w:qFormat/>
    <w:rsid w:val="006A3987"/>
    <w:rPr>
      <w:rFonts w:cs="OpenSymbol"/>
    </w:rPr>
  </w:style>
  <w:style w:type="character" w:customStyle="1" w:styleId="ListLabel281">
    <w:name w:val="ListLabel 281"/>
    <w:qFormat/>
    <w:rsid w:val="006A3987"/>
    <w:rPr>
      <w:rFonts w:cs="OpenSymbol"/>
    </w:rPr>
  </w:style>
  <w:style w:type="character" w:customStyle="1" w:styleId="ListLabel282">
    <w:name w:val="ListLabel 282"/>
    <w:qFormat/>
    <w:rsid w:val="006A3987"/>
    <w:rPr>
      <w:rFonts w:cs="OpenSymbol"/>
    </w:rPr>
  </w:style>
  <w:style w:type="character" w:customStyle="1" w:styleId="ListLabel283">
    <w:name w:val="ListLabel 283"/>
    <w:qFormat/>
    <w:rsid w:val="006A3987"/>
    <w:rPr>
      <w:rFonts w:cs="OpenSymbol"/>
    </w:rPr>
  </w:style>
  <w:style w:type="character" w:customStyle="1" w:styleId="ListLabel284">
    <w:name w:val="ListLabel 284"/>
    <w:qFormat/>
    <w:rsid w:val="006A3987"/>
    <w:rPr>
      <w:rFonts w:cs="OpenSymbol"/>
    </w:rPr>
  </w:style>
  <w:style w:type="character" w:customStyle="1" w:styleId="ListLabel285">
    <w:name w:val="ListLabel 285"/>
    <w:qFormat/>
    <w:rsid w:val="006A3987"/>
    <w:rPr>
      <w:rFonts w:cs="OpenSymbol"/>
    </w:rPr>
  </w:style>
  <w:style w:type="character" w:customStyle="1" w:styleId="ListLabel286">
    <w:name w:val="ListLabel 286"/>
    <w:qFormat/>
    <w:rsid w:val="006A3987"/>
    <w:rPr>
      <w:b/>
      <w:sz w:val="22"/>
    </w:rPr>
  </w:style>
  <w:style w:type="character" w:customStyle="1" w:styleId="ListLabel287">
    <w:name w:val="ListLabel 287"/>
    <w:qFormat/>
    <w:rsid w:val="006A3987"/>
    <w:rPr>
      <w:b/>
      <w:sz w:val="22"/>
    </w:rPr>
  </w:style>
  <w:style w:type="character" w:customStyle="1" w:styleId="ListLabel288">
    <w:name w:val="ListLabel 288"/>
    <w:qFormat/>
    <w:rsid w:val="006A3987"/>
  </w:style>
  <w:style w:type="character" w:customStyle="1" w:styleId="ListLabel289">
    <w:name w:val="ListLabel 289"/>
    <w:qFormat/>
    <w:rsid w:val="006A3987"/>
    <w:rPr>
      <w:rFonts w:cs="Symbol"/>
      <w:sz w:val="22"/>
    </w:rPr>
  </w:style>
  <w:style w:type="character" w:customStyle="1" w:styleId="ListLabel290">
    <w:name w:val="ListLabel 290"/>
    <w:qFormat/>
    <w:rsid w:val="006A3987"/>
    <w:rPr>
      <w:rFonts w:cs="OpenSymbol"/>
    </w:rPr>
  </w:style>
  <w:style w:type="character" w:customStyle="1" w:styleId="ListLabel291">
    <w:name w:val="ListLabel 291"/>
    <w:qFormat/>
    <w:rsid w:val="006A3987"/>
    <w:rPr>
      <w:rFonts w:cs="OpenSymbol"/>
    </w:rPr>
  </w:style>
  <w:style w:type="character" w:customStyle="1" w:styleId="ListLabel292">
    <w:name w:val="ListLabel 292"/>
    <w:qFormat/>
    <w:rsid w:val="006A3987"/>
    <w:rPr>
      <w:rFonts w:cs="OpenSymbol"/>
    </w:rPr>
  </w:style>
  <w:style w:type="character" w:customStyle="1" w:styleId="ListLabel293">
    <w:name w:val="ListLabel 293"/>
    <w:qFormat/>
    <w:rsid w:val="006A3987"/>
    <w:rPr>
      <w:rFonts w:cs="OpenSymbol"/>
    </w:rPr>
  </w:style>
  <w:style w:type="character" w:customStyle="1" w:styleId="ListLabel294">
    <w:name w:val="ListLabel 294"/>
    <w:qFormat/>
    <w:rsid w:val="006A3987"/>
    <w:rPr>
      <w:rFonts w:cs="OpenSymbol"/>
    </w:rPr>
  </w:style>
  <w:style w:type="character" w:customStyle="1" w:styleId="ListLabel295">
    <w:name w:val="ListLabel 295"/>
    <w:qFormat/>
    <w:rsid w:val="006A3987"/>
    <w:rPr>
      <w:rFonts w:cs="OpenSymbol"/>
    </w:rPr>
  </w:style>
  <w:style w:type="character" w:customStyle="1" w:styleId="ListLabel296">
    <w:name w:val="ListLabel 296"/>
    <w:qFormat/>
    <w:rsid w:val="006A3987"/>
    <w:rPr>
      <w:rFonts w:cs="OpenSymbol"/>
    </w:rPr>
  </w:style>
  <w:style w:type="character" w:customStyle="1" w:styleId="ListLabel297">
    <w:name w:val="ListLabel 297"/>
    <w:qFormat/>
    <w:rsid w:val="006A3987"/>
    <w:rPr>
      <w:rFonts w:cs="OpenSymbol"/>
    </w:rPr>
  </w:style>
  <w:style w:type="character" w:customStyle="1" w:styleId="ListLabel298">
    <w:name w:val="ListLabel 298"/>
    <w:qFormat/>
    <w:rsid w:val="006A3987"/>
    <w:rPr>
      <w:rFonts w:cs="Symbol"/>
      <w:sz w:val="22"/>
    </w:rPr>
  </w:style>
  <w:style w:type="character" w:customStyle="1" w:styleId="ListLabel299">
    <w:name w:val="ListLabel 299"/>
    <w:qFormat/>
    <w:rsid w:val="006A3987"/>
    <w:rPr>
      <w:rFonts w:cs="OpenSymbol"/>
    </w:rPr>
  </w:style>
  <w:style w:type="character" w:customStyle="1" w:styleId="ListLabel300">
    <w:name w:val="ListLabel 300"/>
    <w:qFormat/>
    <w:rsid w:val="006A3987"/>
    <w:rPr>
      <w:rFonts w:cs="OpenSymbol"/>
    </w:rPr>
  </w:style>
  <w:style w:type="character" w:customStyle="1" w:styleId="ListLabel301">
    <w:name w:val="ListLabel 301"/>
    <w:qFormat/>
    <w:rsid w:val="006A3987"/>
    <w:rPr>
      <w:rFonts w:cs="OpenSymbol"/>
    </w:rPr>
  </w:style>
  <w:style w:type="character" w:customStyle="1" w:styleId="ListLabel302">
    <w:name w:val="ListLabel 302"/>
    <w:qFormat/>
    <w:rsid w:val="006A3987"/>
    <w:rPr>
      <w:rFonts w:cs="OpenSymbol"/>
    </w:rPr>
  </w:style>
  <w:style w:type="character" w:customStyle="1" w:styleId="ListLabel303">
    <w:name w:val="ListLabel 303"/>
    <w:qFormat/>
    <w:rsid w:val="006A3987"/>
    <w:rPr>
      <w:rFonts w:cs="OpenSymbol"/>
    </w:rPr>
  </w:style>
  <w:style w:type="character" w:customStyle="1" w:styleId="ListLabel304">
    <w:name w:val="ListLabel 304"/>
    <w:qFormat/>
    <w:rsid w:val="006A3987"/>
    <w:rPr>
      <w:rFonts w:cs="OpenSymbol"/>
    </w:rPr>
  </w:style>
  <w:style w:type="character" w:customStyle="1" w:styleId="ListLabel305">
    <w:name w:val="ListLabel 305"/>
    <w:qFormat/>
    <w:rsid w:val="006A3987"/>
    <w:rPr>
      <w:rFonts w:cs="OpenSymbol"/>
    </w:rPr>
  </w:style>
  <w:style w:type="character" w:customStyle="1" w:styleId="ListLabel306">
    <w:name w:val="ListLabel 306"/>
    <w:qFormat/>
    <w:rsid w:val="006A3987"/>
    <w:rPr>
      <w:rFonts w:cs="OpenSymbol"/>
    </w:rPr>
  </w:style>
  <w:style w:type="character" w:customStyle="1" w:styleId="ListLabel307">
    <w:name w:val="ListLabel 307"/>
    <w:qFormat/>
    <w:rsid w:val="006A3987"/>
    <w:rPr>
      <w:b/>
      <w:sz w:val="22"/>
    </w:rPr>
  </w:style>
  <w:style w:type="character" w:customStyle="1" w:styleId="ListLabel308">
    <w:name w:val="ListLabel 308"/>
    <w:qFormat/>
    <w:rsid w:val="006A3987"/>
    <w:rPr>
      <w:b/>
      <w:sz w:val="22"/>
    </w:rPr>
  </w:style>
  <w:style w:type="character" w:customStyle="1" w:styleId="ListLabel309">
    <w:name w:val="ListLabel 309"/>
    <w:qFormat/>
    <w:rsid w:val="006A3987"/>
  </w:style>
  <w:style w:type="character" w:customStyle="1" w:styleId="ListLabel310">
    <w:name w:val="ListLabel 310"/>
    <w:qFormat/>
    <w:rsid w:val="006A3987"/>
    <w:rPr>
      <w:rFonts w:cs="Symbol"/>
      <w:sz w:val="22"/>
    </w:rPr>
  </w:style>
  <w:style w:type="character" w:customStyle="1" w:styleId="ListLabel311">
    <w:name w:val="ListLabel 311"/>
    <w:qFormat/>
    <w:rsid w:val="006A3987"/>
    <w:rPr>
      <w:rFonts w:cs="OpenSymbol"/>
    </w:rPr>
  </w:style>
  <w:style w:type="character" w:customStyle="1" w:styleId="ListLabel312">
    <w:name w:val="ListLabel 312"/>
    <w:qFormat/>
    <w:rsid w:val="006A3987"/>
    <w:rPr>
      <w:rFonts w:cs="OpenSymbol"/>
    </w:rPr>
  </w:style>
  <w:style w:type="character" w:customStyle="1" w:styleId="ListLabel313">
    <w:name w:val="ListLabel 313"/>
    <w:qFormat/>
    <w:rsid w:val="006A3987"/>
    <w:rPr>
      <w:rFonts w:cs="OpenSymbol"/>
    </w:rPr>
  </w:style>
  <w:style w:type="character" w:customStyle="1" w:styleId="ListLabel314">
    <w:name w:val="ListLabel 314"/>
    <w:qFormat/>
    <w:rsid w:val="006A3987"/>
    <w:rPr>
      <w:rFonts w:cs="OpenSymbol"/>
    </w:rPr>
  </w:style>
  <w:style w:type="character" w:customStyle="1" w:styleId="ListLabel315">
    <w:name w:val="ListLabel 315"/>
    <w:qFormat/>
    <w:rsid w:val="006A3987"/>
    <w:rPr>
      <w:rFonts w:cs="OpenSymbol"/>
    </w:rPr>
  </w:style>
  <w:style w:type="character" w:customStyle="1" w:styleId="ListLabel316">
    <w:name w:val="ListLabel 316"/>
    <w:qFormat/>
    <w:rsid w:val="006A3987"/>
    <w:rPr>
      <w:rFonts w:cs="OpenSymbol"/>
    </w:rPr>
  </w:style>
  <w:style w:type="character" w:customStyle="1" w:styleId="ListLabel317">
    <w:name w:val="ListLabel 317"/>
    <w:qFormat/>
    <w:rsid w:val="006A3987"/>
    <w:rPr>
      <w:rFonts w:cs="OpenSymbol"/>
    </w:rPr>
  </w:style>
  <w:style w:type="character" w:customStyle="1" w:styleId="ListLabel318">
    <w:name w:val="ListLabel 318"/>
    <w:qFormat/>
    <w:rsid w:val="006A3987"/>
    <w:rPr>
      <w:rFonts w:cs="OpenSymbol"/>
    </w:rPr>
  </w:style>
  <w:style w:type="character" w:customStyle="1" w:styleId="ListLabel319">
    <w:name w:val="ListLabel 319"/>
    <w:qFormat/>
    <w:rsid w:val="006A3987"/>
    <w:rPr>
      <w:rFonts w:cs="Symbol"/>
      <w:sz w:val="22"/>
    </w:rPr>
  </w:style>
  <w:style w:type="character" w:customStyle="1" w:styleId="ListLabel320">
    <w:name w:val="ListLabel 320"/>
    <w:qFormat/>
    <w:rsid w:val="006A3987"/>
    <w:rPr>
      <w:rFonts w:cs="OpenSymbol"/>
    </w:rPr>
  </w:style>
  <w:style w:type="character" w:customStyle="1" w:styleId="ListLabel321">
    <w:name w:val="ListLabel 321"/>
    <w:qFormat/>
    <w:rsid w:val="006A3987"/>
    <w:rPr>
      <w:rFonts w:cs="OpenSymbol"/>
    </w:rPr>
  </w:style>
  <w:style w:type="character" w:customStyle="1" w:styleId="ListLabel322">
    <w:name w:val="ListLabel 322"/>
    <w:qFormat/>
    <w:rsid w:val="006A3987"/>
    <w:rPr>
      <w:rFonts w:cs="OpenSymbol"/>
    </w:rPr>
  </w:style>
  <w:style w:type="character" w:customStyle="1" w:styleId="ListLabel323">
    <w:name w:val="ListLabel 323"/>
    <w:qFormat/>
    <w:rsid w:val="006A3987"/>
    <w:rPr>
      <w:rFonts w:cs="OpenSymbol"/>
    </w:rPr>
  </w:style>
  <w:style w:type="character" w:customStyle="1" w:styleId="ListLabel324">
    <w:name w:val="ListLabel 324"/>
    <w:qFormat/>
    <w:rsid w:val="006A3987"/>
    <w:rPr>
      <w:rFonts w:cs="OpenSymbol"/>
    </w:rPr>
  </w:style>
  <w:style w:type="character" w:customStyle="1" w:styleId="ListLabel325">
    <w:name w:val="ListLabel 325"/>
    <w:qFormat/>
    <w:rsid w:val="006A3987"/>
    <w:rPr>
      <w:rFonts w:cs="OpenSymbol"/>
    </w:rPr>
  </w:style>
  <w:style w:type="character" w:customStyle="1" w:styleId="ListLabel326">
    <w:name w:val="ListLabel 326"/>
    <w:qFormat/>
    <w:rsid w:val="006A3987"/>
    <w:rPr>
      <w:rFonts w:cs="OpenSymbol"/>
    </w:rPr>
  </w:style>
  <w:style w:type="character" w:customStyle="1" w:styleId="ListLabel327">
    <w:name w:val="ListLabel 327"/>
    <w:qFormat/>
    <w:rsid w:val="006A3987"/>
    <w:rPr>
      <w:rFonts w:cs="OpenSymbol"/>
    </w:rPr>
  </w:style>
  <w:style w:type="character" w:customStyle="1" w:styleId="ListLabel328">
    <w:name w:val="ListLabel 328"/>
    <w:qFormat/>
    <w:rsid w:val="006A3987"/>
    <w:rPr>
      <w:b/>
      <w:sz w:val="22"/>
    </w:rPr>
  </w:style>
  <w:style w:type="character" w:customStyle="1" w:styleId="ListLabel329">
    <w:name w:val="ListLabel 329"/>
    <w:qFormat/>
    <w:rsid w:val="006A3987"/>
    <w:rPr>
      <w:b/>
      <w:sz w:val="22"/>
    </w:rPr>
  </w:style>
  <w:style w:type="character" w:customStyle="1" w:styleId="ListLabel330">
    <w:name w:val="ListLabel 330"/>
    <w:qFormat/>
    <w:rsid w:val="006A3987"/>
  </w:style>
  <w:style w:type="paragraph" w:styleId="Nagwek">
    <w:name w:val="header"/>
    <w:aliases w:val="Znak"/>
    <w:basedOn w:val="Normalny"/>
    <w:next w:val="Tekstpodstawowy"/>
    <w:link w:val="NagwekZnak"/>
    <w:uiPriority w:val="99"/>
    <w:qFormat/>
    <w:rsid w:val="006A398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E657C"/>
    <w:pPr>
      <w:spacing w:after="120"/>
    </w:pPr>
  </w:style>
  <w:style w:type="paragraph" w:styleId="Lista">
    <w:name w:val="List"/>
    <w:basedOn w:val="Tekstpodstawowy"/>
    <w:uiPriority w:val="99"/>
    <w:rsid w:val="00EE657C"/>
  </w:style>
  <w:style w:type="paragraph" w:customStyle="1" w:styleId="Legenda1">
    <w:name w:val="Legenda1"/>
    <w:basedOn w:val="Normalny"/>
    <w:qFormat/>
    <w:rsid w:val="00142A4A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qFormat/>
    <w:rsid w:val="00EE657C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EE657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Nagwek11">
    <w:name w:val="Nagłówek1"/>
    <w:basedOn w:val="Normalny"/>
    <w:next w:val="Tekstpodstawowy"/>
    <w:uiPriority w:val="99"/>
    <w:qFormat/>
    <w:rsid w:val="00EE657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qFormat/>
    <w:rsid w:val="00EE657C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uiPriority w:val="99"/>
    <w:qFormat/>
    <w:rsid w:val="00EE657C"/>
    <w:pPr>
      <w:suppressLineNumbers/>
    </w:pPr>
  </w:style>
  <w:style w:type="paragraph" w:customStyle="1" w:styleId="Default">
    <w:name w:val="Default"/>
    <w:basedOn w:val="Normalny"/>
    <w:uiPriority w:val="99"/>
    <w:qFormat/>
    <w:rsid w:val="00EE657C"/>
    <w:rPr>
      <w:rFonts w:ascii="Arial" w:hAnsi="Arial" w:cs="Arial"/>
      <w:color w:val="000000"/>
    </w:rPr>
  </w:style>
  <w:style w:type="paragraph" w:customStyle="1" w:styleId="Nagwektabeli">
    <w:name w:val="Nagłówek tabeli"/>
    <w:basedOn w:val="Zawartotabeli"/>
    <w:uiPriority w:val="99"/>
    <w:qFormat/>
    <w:rsid w:val="00EE657C"/>
    <w:pPr>
      <w:jc w:val="center"/>
    </w:pPr>
    <w:rPr>
      <w:b/>
      <w:bCs/>
    </w:rPr>
  </w:style>
  <w:style w:type="paragraph" w:styleId="Bezodstpw">
    <w:name w:val="No Spacing"/>
    <w:qFormat/>
    <w:rsid w:val="005B3F17"/>
    <w:pPr>
      <w:widowControl w:val="0"/>
      <w:suppressAutoHyphens/>
    </w:pPr>
    <w:rPr>
      <w:kern w:val="2"/>
      <w:sz w:val="24"/>
      <w:szCs w:val="24"/>
    </w:rPr>
  </w:style>
  <w:style w:type="paragraph" w:customStyle="1" w:styleId="Stopka1">
    <w:name w:val="Stopka1"/>
    <w:basedOn w:val="Normalny"/>
    <w:link w:val="StopkaZnak"/>
    <w:uiPriority w:val="99"/>
    <w:rsid w:val="009C6BD1"/>
    <w:pPr>
      <w:tabs>
        <w:tab w:val="center" w:pos="4536"/>
        <w:tab w:val="right" w:pos="9072"/>
      </w:tabs>
    </w:pPr>
  </w:style>
  <w:style w:type="paragraph" w:styleId="Listanumerowana2">
    <w:name w:val="List Number 2"/>
    <w:basedOn w:val="Normalny"/>
    <w:uiPriority w:val="99"/>
    <w:unhideWhenUsed/>
    <w:qFormat/>
    <w:rsid w:val="00364BF3"/>
    <w:pPr>
      <w:contextualSpacing/>
    </w:pPr>
  </w:style>
  <w:style w:type="paragraph" w:styleId="Listanumerowana3">
    <w:name w:val="List Number 3"/>
    <w:basedOn w:val="Normalny"/>
    <w:uiPriority w:val="99"/>
    <w:semiHidden/>
    <w:unhideWhenUsed/>
    <w:qFormat/>
    <w:rsid w:val="00364BF3"/>
    <w:p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F23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502A7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142A4A"/>
  </w:style>
  <w:style w:type="paragraph" w:customStyle="1" w:styleId="Normalny1">
    <w:name w:val="Normalny1"/>
    <w:rsid w:val="00771950"/>
    <w:pPr>
      <w:suppressAutoHyphens/>
      <w:spacing w:after="200" w:line="276" w:lineRule="auto"/>
    </w:pPr>
    <w:rPr>
      <w:rFonts w:ascii="Calibri" w:eastAsia="Calibri" w:hAnsi="Calibri" w:cs="Calibri"/>
      <w:sz w:val="2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55988"/>
    <w:rPr>
      <w:rFonts w:ascii="Cambria" w:hAnsi="Cambria"/>
      <w:b/>
      <w:color w:val="21798E"/>
      <w:sz w:val="28"/>
      <w:szCs w:val="20"/>
      <w:lang w:eastAsia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E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E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ECC"/>
    <w:rPr>
      <w:kern w:val="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E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ECC"/>
    <w:rPr>
      <w:b/>
      <w:bCs/>
      <w:kern w:val="2"/>
      <w:szCs w:val="20"/>
    </w:rPr>
  </w:style>
  <w:style w:type="paragraph" w:customStyle="1" w:styleId="Standard">
    <w:name w:val="Standard"/>
    <w:rsid w:val="008E2A3B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character" w:customStyle="1" w:styleId="NagwekZnak1">
    <w:name w:val="Nagłówek Znak1"/>
    <w:aliases w:val="Znak Znak1"/>
    <w:basedOn w:val="Domylnaczcionkaakapitu"/>
    <w:uiPriority w:val="99"/>
    <w:semiHidden/>
    <w:locked/>
    <w:rsid w:val="00237463"/>
    <w:rPr>
      <w:rFonts w:ascii="Calibri" w:eastAsiaTheme="minorHAnsi" w:hAnsi="Calibri" w:cs="Calibri"/>
      <w:sz w:val="24"/>
      <w:szCs w:val="24"/>
    </w:rPr>
  </w:style>
  <w:style w:type="table" w:styleId="Tabela-Siatka">
    <w:name w:val="Table Grid"/>
    <w:basedOn w:val="Standardowy"/>
    <w:uiPriority w:val="59"/>
    <w:locked/>
    <w:rsid w:val="00046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1A3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Użytkownik systemu Windows</cp:lastModifiedBy>
  <cp:revision>2</cp:revision>
  <cp:lastPrinted>2020-08-27T12:03:00Z</cp:lastPrinted>
  <dcterms:created xsi:type="dcterms:W3CDTF">2020-08-27T12:04:00Z</dcterms:created>
  <dcterms:modified xsi:type="dcterms:W3CDTF">2020-08-27T12:04:00Z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